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A" w:rsidRDefault="0016358A" w:rsidP="0016358A">
      <w:pPr>
        <w:spacing w:before="240" w:after="240" w:line="100" w:lineRule="atLeast"/>
        <w:jc w:val="center"/>
        <w:rPr>
          <w:rFonts w:eastAsia="Times New Roman"/>
          <w:color w:val="050505"/>
          <w:kern w:val="2"/>
          <w:lang w:eastAsia="bg-BG"/>
        </w:rPr>
      </w:pPr>
      <w:bookmarkStart w:id="0" w:name="_GoBack"/>
      <w:r w:rsidRPr="0016358A">
        <w:rPr>
          <w:rFonts w:eastAsia="Times New Roman"/>
          <w:color w:val="050505"/>
          <w:kern w:val="2"/>
          <w:lang w:val="fr-FR" w:eastAsia="bg-BG"/>
        </w:rPr>
        <w:t>Informations sur le narrateur</w:t>
      </w:r>
    </w:p>
    <w:bookmarkEnd w:id="0"/>
    <w:p w:rsidR="0016358A" w:rsidRPr="0016358A" w:rsidRDefault="0016358A" w:rsidP="0016358A">
      <w:pPr>
        <w:spacing w:before="240" w:after="240" w:line="100" w:lineRule="atLeast"/>
        <w:jc w:val="center"/>
        <w:rPr>
          <w:rFonts w:eastAsia="Times New Roman"/>
          <w:color w:val="050505"/>
          <w:kern w:val="2"/>
          <w:lang w:eastAsia="bg-BG"/>
        </w:rPr>
      </w:pPr>
      <w:r w:rsidRPr="0016358A">
        <w:rPr>
          <w:rFonts w:eastAsia="Times New Roman"/>
          <w:color w:val="050505"/>
          <w:kern w:val="2"/>
          <w:lang w:val="fr-FR" w:eastAsia="bg-BG"/>
        </w:rPr>
        <w:t>Les champs marqués par un astérisque (*) sont obligatoires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49"/>
        <w:gridCol w:w="4988"/>
      </w:tblGrid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val="fr-FR" w:eastAsia="bg-BG"/>
              </w:rPr>
              <w:t>Prénom</w:t>
            </w:r>
            <w:r w:rsidRPr="0016358A">
              <w:rPr>
                <w:b/>
                <w:bCs/>
                <w:kern w:val="2"/>
                <w:lang w:eastAsia="bg-BG"/>
              </w:rPr>
              <w:t>, (</w:t>
            </w:r>
            <w:r w:rsidRPr="0016358A">
              <w:rPr>
                <w:b/>
                <w:bCs/>
                <w:kern w:val="2"/>
                <w:lang w:val="fr-FR" w:eastAsia="bg-BG"/>
              </w:rPr>
              <w:t>patronyme</w:t>
            </w:r>
            <w:r w:rsidRPr="0016358A">
              <w:rPr>
                <w:b/>
                <w:bCs/>
                <w:kern w:val="2"/>
                <w:lang w:eastAsia="bg-BG"/>
              </w:rPr>
              <w:t xml:space="preserve">) </w:t>
            </w:r>
            <w:r w:rsidRPr="0016358A">
              <w:rPr>
                <w:b/>
                <w:bCs/>
                <w:kern w:val="2"/>
                <w:lang w:val="fr-FR" w:eastAsia="bg-BG"/>
              </w:rPr>
              <w:t>et nom de famille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kern w:val="2"/>
                <w:lang w:val="fr-FR" w:eastAsia="bg-BG"/>
              </w:rPr>
              <w:t>Prénom</w:t>
            </w:r>
            <w:r w:rsidRPr="0016358A">
              <w:rPr>
                <w:kern w:val="2"/>
                <w:lang w:val="fr-FR" w:eastAsia="bg-BG"/>
              </w:rPr>
              <w:t xml:space="preserve"> </w:t>
            </w:r>
            <w:r w:rsidRPr="0016358A">
              <w:rPr>
                <w:b/>
                <w:bCs/>
                <w:kern w:val="2"/>
                <w:lang w:eastAsia="bg-BG"/>
              </w:rPr>
              <w:t>dans la langue maternelle</w:t>
            </w:r>
            <w:r w:rsidRPr="0016358A">
              <w:rPr>
                <w:b/>
                <w:bCs/>
                <w:kern w:val="2"/>
                <w:lang w:val="fr-FR" w:eastAsia="bg-BG"/>
              </w:rPr>
              <w:t xml:space="preserve"> *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Surnom (le cas échéant)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Date de naissance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Lieu de naissance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Date de décès (le cas échéant)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rPr>
          <w:trHeight w:val="563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proofErr w:type="spellStart"/>
            <w:r w:rsidRPr="0016358A">
              <w:rPr>
                <w:b/>
                <w:bCs/>
                <w:kern w:val="2"/>
                <w:lang w:val="en-US" w:eastAsia="bg-BG"/>
              </w:rPr>
              <w:t>Sexe</w:t>
            </w:r>
            <w:proofErr w:type="spellEnd"/>
            <w:r w:rsidRPr="0016358A">
              <w:rPr>
                <w:b/>
                <w:bCs/>
                <w:kern w:val="2"/>
                <w:lang w:val="en-US" w:eastAsia="bg-BG"/>
              </w:rPr>
              <w:t xml:space="preserve">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b/>
                <w:kern w:val="2"/>
                <w:lang w:eastAsia="bg-BG"/>
              </w:rPr>
            </w:pPr>
            <w:r w:rsidRPr="0016358A">
              <w:rPr>
                <w:b/>
                <w:kern w:val="2"/>
                <w:lang w:eastAsia="bg-BG"/>
              </w:rPr>
              <w:t>Enfants (nombre et sexe)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b/>
                <w:kern w:val="2"/>
                <w:lang w:eastAsia="bg-BG"/>
              </w:rPr>
            </w:pPr>
            <w:r w:rsidRPr="0016358A">
              <w:rPr>
                <w:b/>
                <w:kern w:val="2"/>
                <w:lang w:eastAsia="bg-BG"/>
              </w:rPr>
              <w:t>Petits-enfants / arrière-petits-enfants / arrière-arrière-petits-enfants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b/>
                <w:kern w:val="2"/>
                <w:lang w:eastAsia="bg-BG"/>
              </w:rPr>
            </w:pPr>
            <w:r w:rsidRPr="0016358A">
              <w:rPr>
                <w:b/>
                <w:kern w:val="2"/>
                <w:lang w:eastAsia="bg-BG"/>
              </w:rPr>
              <w:t>État civil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rPr>
          <w:trHeight w:val="615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Langue d</w:t>
            </w:r>
            <w:r w:rsidRPr="0016358A">
              <w:rPr>
                <w:b/>
                <w:bCs/>
                <w:kern w:val="2"/>
                <w:lang w:val="fr-FR" w:eastAsia="bg-BG"/>
              </w:rPr>
              <w:t>’</w:t>
            </w:r>
            <w:r w:rsidRPr="0016358A">
              <w:rPr>
                <w:b/>
                <w:bCs/>
                <w:kern w:val="2"/>
                <w:lang w:eastAsia="bg-BG"/>
              </w:rPr>
              <w:t>enregistrement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Nationalité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Origine ethnique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Religion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val="en-US" w:eastAsia="bg-BG"/>
              </w:rPr>
              <w:t>Profession</w:t>
            </w:r>
            <w:r w:rsidRPr="0016358A">
              <w:rPr>
                <w:b/>
                <w:bCs/>
                <w:kern w:val="2"/>
                <w:lang w:eastAsia="bg-BG"/>
              </w:rPr>
              <w:t>/</w:t>
            </w:r>
            <w:r w:rsidRPr="0016358A">
              <w:rPr>
                <w:b/>
                <w:bCs/>
                <w:kern w:val="2"/>
                <w:lang w:val="en-US" w:eastAsia="bg-BG"/>
              </w:rPr>
              <w:t xml:space="preserve">occupation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b/>
                <w:bCs/>
                <w:kern w:val="2"/>
                <w:lang w:val="en-US" w:eastAsia="bg-BG"/>
              </w:rPr>
            </w:pPr>
            <w:r w:rsidRPr="0016358A">
              <w:rPr>
                <w:b/>
                <w:bCs/>
                <w:kern w:val="2"/>
                <w:lang w:val="en-US" w:eastAsia="bg-BG"/>
              </w:rPr>
              <w:t xml:space="preserve">Pays / </w:t>
            </w:r>
            <w:proofErr w:type="spellStart"/>
            <w:r w:rsidRPr="0016358A">
              <w:rPr>
                <w:b/>
                <w:bCs/>
                <w:kern w:val="2"/>
                <w:lang w:val="en-US" w:eastAsia="bg-BG"/>
              </w:rPr>
              <w:t>localité</w:t>
            </w:r>
            <w:proofErr w:type="spellEnd"/>
            <w:r w:rsidRPr="0016358A">
              <w:rPr>
                <w:b/>
                <w:bCs/>
                <w:kern w:val="2"/>
                <w:lang w:val="en-US" w:eastAsia="bg-BG"/>
              </w:rPr>
              <w:t xml:space="preserve"> de</w:t>
            </w:r>
          </w:p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val="en-US" w:eastAsia="bg-BG"/>
              </w:rPr>
              <w:t>documentation</w:t>
            </w:r>
            <w:r w:rsidRPr="0016358A">
              <w:rPr>
                <w:b/>
                <w:bCs/>
                <w:kern w:val="2"/>
                <w:lang w:eastAsia="bg-BG"/>
              </w:rPr>
              <w:t xml:space="preserve">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  <w:tr w:rsidR="0016358A" w:rsidRPr="0016358A" w:rsidTr="0016358A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358A" w:rsidRPr="0016358A" w:rsidRDefault="0016358A" w:rsidP="0016358A">
            <w:pPr>
              <w:spacing w:before="142" w:after="142"/>
              <w:rPr>
                <w:b/>
                <w:bCs/>
                <w:kern w:val="2"/>
                <w:lang w:val="fr-FR" w:eastAsia="bg-BG"/>
              </w:rPr>
            </w:pPr>
            <w:r w:rsidRPr="0016358A">
              <w:rPr>
                <w:b/>
                <w:bCs/>
                <w:kern w:val="2"/>
                <w:lang w:val="fr-FR" w:eastAsia="bg-BG"/>
              </w:rPr>
              <w:t>Emplacement exact de documentation</w:t>
            </w:r>
          </w:p>
          <w:p w:rsidR="0016358A" w:rsidRPr="0016358A" w:rsidRDefault="0016358A" w:rsidP="0016358A">
            <w:pPr>
              <w:spacing w:before="142" w:after="142"/>
              <w:rPr>
                <w:kern w:val="2"/>
                <w:lang w:eastAsia="bg-BG"/>
              </w:rPr>
            </w:pPr>
            <w:r w:rsidRPr="0016358A">
              <w:rPr>
                <w:b/>
                <w:bCs/>
                <w:kern w:val="2"/>
                <w:lang w:eastAsia="bg-BG"/>
              </w:rPr>
              <w:t>(</w:t>
            </w:r>
            <w:r w:rsidRPr="0016358A">
              <w:rPr>
                <w:b/>
                <w:bCs/>
                <w:kern w:val="2"/>
                <w:lang w:val="fr-FR" w:eastAsia="bg-BG"/>
              </w:rPr>
              <w:t xml:space="preserve">Coordonnées </w:t>
            </w:r>
            <w:r w:rsidRPr="0016358A">
              <w:rPr>
                <w:b/>
                <w:bCs/>
                <w:kern w:val="2"/>
                <w:lang w:eastAsia="bg-BG"/>
              </w:rPr>
              <w:t>GPS)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358A" w:rsidRPr="0016358A" w:rsidRDefault="0016358A" w:rsidP="0016358A">
            <w:pPr>
              <w:snapToGrid w:val="0"/>
              <w:spacing w:before="142" w:after="142" w:line="100" w:lineRule="atLeast"/>
              <w:rPr>
                <w:kern w:val="2"/>
                <w:lang w:eastAsia="bg-BG"/>
              </w:rPr>
            </w:pPr>
          </w:p>
        </w:tc>
      </w:tr>
    </w:tbl>
    <w:p w:rsidR="0016358A" w:rsidRPr="0016358A" w:rsidRDefault="0016358A" w:rsidP="0016358A">
      <w:pPr>
        <w:spacing w:before="240" w:after="240" w:line="100" w:lineRule="atLeast"/>
        <w:jc w:val="center"/>
        <w:rPr>
          <w:kern w:val="2"/>
          <w:lang w:eastAsia="bg-BG"/>
        </w:rPr>
      </w:pPr>
    </w:p>
    <w:p w:rsidR="002978E8" w:rsidRPr="0016358A" w:rsidRDefault="002978E8" w:rsidP="005D6913"/>
    <w:sectPr w:rsidR="002978E8" w:rsidRPr="0016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6358A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97026A"/>
    <w:rsid w:val="00C50592"/>
    <w:rsid w:val="00CC7A29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2023-03-14T07:04:00Z</dcterms:created>
  <dcterms:modified xsi:type="dcterms:W3CDTF">2023-03-14T07:04:00Z</dcterms:modified>
</cp:coreProperties>
</file>