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4D" w:rsidRPr="00BE254D" w:rsidRDefault="00BE254D" w:rsidP="00BE254D">
      <w:pPr>
        <w:spacing w:after="120"/>
        <w:jc w:val="both"/>
        <w:rPr>
          <w:rFonts w:ascii="Calibri" w:hAnsi="Calibri"/>
          <w:b/>
          <w:color w:val="000000"/>
          <w:kern w:val="2"/>
          <w:sz w:val="20"/>
          <w:lang w:val="fr-FR" w:eastAsia="bg-BG"/>
        </w:rPr>
      </w:pPr>
      <w:bookmarkStart w:id="0" w:name="docs-internal-guid-67783e1c-7fff-af0a-3d"/>
      <w:bookmarkEnd w:id="0"/>
      <w:r w:rsidRPr="00BE254D">
        <w:rPr>
          <w:rFonts w:ascii="Calibri" w:hAnsi="Calibri"/>
          <w:color w:val="000000"/>
          <w:kern w:val="2"/>
          <w:sz w:val="20"/>
          <w:lang w:eastAsia="bg-BG"/>
        </w:rPr>
        <w:t xml:space="preserve">                                                                                                                              </w:t>
      </w:r>
      <w:r w:rsidRPr="00BE254D">
        <w:rPr>
          <w:rFonts w:ascii="Calibri" w:hAnsi="Calibri" w:cs="Calibri"/>
          <w:color w:val="000000"/>
          <w:kern w:val="2"/>
          <w:sz w:val="20"/>
          <w:lang w:eastAsia="bg-BG"/>
        </w:rPr>
        <w:t>À</w:t>
      </w:r>
    </w:p>
    <w:p w:rsidR="00BE254D" w:rsidRPr="00BE254D" w:rsidRDefault="00BE254D" w:rsidP="00BE254D">
      <w:pPr>
        <w:spacing w:line="307" w:lineRule="auto"/>
        <w:ind w:left="5670"/>
        <w:jc w:val="both"/>
        <w:rPr>
          <w:rFonts w:ascii="Calibri" w:hAnsi="Calibri"/>
          <w:color w:val="000000"/>
          <w:kern w:val="2"/>
          <w:sz w:val="20"/>
          <w:lang w:eastAsia="bg-BG"/>
        </w:rPr>
      </w:pPr>
      <w:r w:rsidRPr="00BE254D">
        <w:rPr>
          <w:rFonts w:ascii="Calibri" w:hAnsi="Calibri"/>
          <w:b/>
          <w:color w:val="000000"/>
          <w:kern w:val="2"/>
          <w:sz w:val="20"/>
          <w:lang w:val="fr-FR" w:eastAsia="bg-BG"/>
        </w:rPr>
        <w:t>Fondation</w:t>
      </w:r>
      <w:r w:rsidRPr="00BE254D">
        <w:rPr>
          <w:rFonts w:ascii="Calibri" w:hAnsi="Calibri"/>
          <w:b/>
          <w:color w:val="000000"/>
          <w:kern w:val="2"/>
          <w:sz w:val="20"/>
          <w:lang w:eastAsia="bg-BG"/>
        </w:rPr>
        <w:t xml:space="preserve"> "</w:t>
      </w:r>
      <w:r w:rsidRPr="00BE254D">
        <w:rPr>
          <w:rFonts w:ascii="Calibri" w:hAnsi="Calibri"/>
          <w:b/>
          <w:color w:val="000000"/>
          <w:kern w:val="2"/>
          <w:sz w:val="20"/>
          <w:lang w:val="fr-FR" w:eastAsia="bg-BG"/>
        </w:rPr>
        <w:t>ESTORIUM</w:t>
      </w:r>
      <w:r w:rsidRPr="00BE254D">
        <w:rPr>
          <w:rFonts w:ascii="Calibri" w:hAnsi="Calibri"/>
          <w:b/>
          <w:color w:val="000000"/>
          <w:kern w:val="2"/>
          <w:sz w:val="20"/>
          <w:lang w:eastAsia="bg-BG"/>
        </w:rPr>
        <w:t>"</w:t>
      </w:r>
      <w:r w:rsidRPr="00BE254D">
        <w:rPr>
          <w:rFonts w:ascii="Calibri" w:hAnsi="Calibri"/>
          <w:color w:val="000000"/>
          <w:kern w:val="2"/>
          <w:sz w:val="20"/>
          <w:lang w:eastAsia="bg-BG"/>
        </w:rPr>
        <w:t>,</w:t>
      </w:r>
    </w:p>
    <w:p w:rsidR="00BE254D" w:rsidRPr="00BE254D" w:rsidRDefault="00BE254D" w:rsidP="00BE254D">
      <w:pPr>
        <w:spacing w:line="307" w:lineRule="auto"/>
        <w:ind w:left="5670"/>
        <w:jc w:val="both"/>
        <w:rPr>
          <w:rFonts w:ascii="Calibri" w:hAnsi="Calibri"/>
          <w:color w:val="000000"/>
          <w:kern w:val="2"/>
          <w:sz w:val="20"/>
          <w:lang w:eastAsia="bg-BG"/>
        </w:rPr>
      </w:pPr>
      <w:r w:rsidRPr="00BE254D">
        <w:rPr>
          <w:rFonts w:ascii="Calibri" w:hAnsi="Calibri"/>
          <w:color w:val="000000"/>
          <w:kern w:val="2"/>
          <w:sz w:val="20"/>
          <w:lang w:eastAsia="bg-BG"/>
        </w:rPr>
        <w:t>CIF: 206240470, si</w:t>
      </w:r>
      <w:r w:rsidRPr="00BE254D">
        <w:rPr>
          <w:rFonts w:ascii="Calibri" w:hAnsi="Calibri" w:cs="Calibri"/>
          <w:color w:val="000000"/>
          <w:kern w:val="2"/>
          <w:sz w:val="20"/>
          <w:lang w:eastAsia="bg-BG"/>
        </w:rPr>
        <w:t>è</w:t>
      </w:r>
      <w:r w:rsidRPr="00BE254D">
        <w:rPr>
          <w:rFonts w:ascii="Calibri" w:hAnsi="Calibri"/>
          <w:color w:val="000000"/>
          <w:kern w:val="2"/>
          <w:sz w:val="20"/>
          <w:lang w:eastAsia="bg-BG"/>
        </w:rPr>
        <w:t>ge social et adresse: ville de Sofia, C.P. 1142, arrondis</w:t>
      </w:r>
      <w:r w:rsidRPr="00BE254D">
        <w:rPr>
          <w:rFonts w:ascii="Calibri" w:hAnsi="Calibri"/>
          <w:color w:val="000000"/>
          <w:kern w:val="2"/>
          <w:sz w:val="20"/>
          <w:lang w:val="fr-FR" w:eastAsia="bg-BG"/>
        </w:rPr>
        <w:t>se</w:t>
      </w:r>
      <w:r w:rsidRPr="00BE254D">
        <w:rPr>
          <w:rFonts w:ascii="Calibri" w:hAnsi="Calibri"/>
          <w:color w:val="000000"/>
          <w:kern w:val="2"/>
          <w:sz w:val="20"/>
          <w:lang w:eastAsia="bg-BG"/>
        </w:rPr>
        <w:t xml:space="preserve">ment </w:t>
      </w:r>
      <w:proofErr w:type="spellStart"/>
      <w:r w:rsidRPr="00BE254D">
        <w:rPr>
          <w:rFonts w:ascii="Calibri" w:hAnsi="Calibri"/>
          <w:color w:val="000000"/>
          <w:kern w:val="2"/>
          <w:sz w:val="20"/>
          <w:lang w:val="fr-FR" w:eastAsia="bg-BG"/>
        </w:rPr>
        <w:t>Sredets</w:t>
      </w:r>
      <w:proofErr w:type="spellEnd"/>
      <w:r w:rsidRPr="00BE254D">
        <w:rPr>
          <w:rFonts w:ascii="Calibri" w:hAnsi="Calibri"/>
          <w:color w:val="000000"/>
          <w:kern w:val="2"/>
          <w:sz w:val="20"/>
          <w:lang w:eastAsia="bg-BG"/>
        </w:rPr>
        <w:t xml:space="preserve">, </w:t>
      </w:r>
      <w:proofErr w:type="spellStart"/>
      <w:r w:rsidRPr="00BE254D">
        <w:rPr>
          <w:rFonts w:ascii="Calibri" w:hAnsi="Calibri"/>
          <w:color w:val="000000"/>
          <w:kern w:val="2"/>
          <w:sz w:val="20"/>
          <w:lang w:val="fr-FR" w:eastAsia="bg-BG"/>
        </w:rPr>
        <w:t>Blvd</w:t>
      </w:r>
      <w:proofErr w:type="spellEnd"/>
      <w:r w:rsidRPr="00BE254D">
        <w:rPr>
          <w:rFonts w:ascii="Calibri" w:hAnsi="Calibri"/>
          <w:color w:val="000000"/>
          <w:kern w:val="2"/>
          <w:sz w:val="20"/>
          <w:lang w:eastAsia="bg-BG"/>
        </w:rPr>
        <w:t>./</w:t>
      </w:r>
      <w:r w:rsidRPr="00BE254D">
        <w:rPr>
          <w:rFonts w:ascii="Calibri" w:hAnsi="Calibri"/>
          <w:color w:val="000000"/>
          <w:kern w:val="2"/>
          <w:sz w:val="20"/>
          <w:lang w:val="fr-FR" w:eastAsia="bg-BG"/>
        </w:rPr>
        <w:t xml:space="preserve"> 15 rue </w:t>
      </w:r>
      <w:r w:rsidRPr="00BE254D">
        <w:rPr>
          <w:rFonts w:ascii="Calibri" w:hAnsi="Calibri"/>
          <w:color w:val="000000"/>
          <w:kern w:val="2"/>
          <w:sz w:val="20"/>
          <w:lang w:eastAsia="bg-BG"/>
        </w:rPr>
        <w:t>13</w:t>
      </w:r>
      <w:r w:rsidRPr="00BE254D">
        <w:rPr>
          <w:rFonts w:ascii="Calibri" w:hAnsi="Calibri"/>
          <w:color w:val="000000"/>
          <w:kern w:val="2"/>
          <w:sz w:val="20"/>
          <w:lang w:val="fr-FR" w:eastAsia="bg-BG"/>
        </w:rPr>
        <w:t xml:space="preserve"> </w:t>
      </w:r>
      <w:proofErr w:type="spellStart"/>
      <w:r w:rsidRPr="00BE254D">
        <w:rPr>
          <w:rFonts w:ascii="Calibri" w:hAnsi="Calibri"/>
          <w:color w:val="000000"/>
          <w:kern w:val="2"/>
          <w:sz w:val="20"/>
          <w:lang w:val="fr-FR" w:eastAsia="bg-BG"/>
        </w:rPr>
        <w:t>mart</w:t>
      </w:r>
      <w:proofErr w:type="spellEnd"/>
      <w:r w:rsidRPr="00BE254D">
        <w:rPr>
          <w:rFonts w:ascii="Calibri" w:hAnsi="Calibri"/>
          <w:color w:val="000000"/>
          <w:kern w:val="2"/>
          <w:sz w:val="20"/>
          <w:lang w:eastAsia="bg-BG"/>
        </w:rPr>
        <w:t xml:space="preserve">, </w:t>
      </w:r>
      <w:proofErr w:type="spellStart"/>
      <w:r w:rsidRPr="00BE254D">
        <w:rPr>
          <w:rFonts w:ascii="Calibri" w:hAnsi="Calibri"/>
          <w:color w:val="000000"/>
          <w:kern w:val="2"/>
          <w:sz w:val="20"/>
          <w:lang w:val="fr-FR" w:eastAsia="bg-BG"/>
        </w:rPr>
        <w:t>app</w:t>
      </w:r>
      <w:proofErr w:type="spellEnd"/>
      <w:r w:rsidRPr="00BE254D">
        <w:rPr>
          <w:rFonts w:ascii="Calibri" w:hAnsi="Calibri"/>
          <w:color w:val="000000"/>
          <w:kern w:val="2"/>
          <w:sz w:val="20"/>
          <w:lang w:eastAsia="bg-BG"/>
        </w:rPr>
        <w:t>. 7</w:t>
      </w:r>
    </w:p>
    <w:p w:rsidR="00BE254D" w:rsidRPr="00BE254D" w:rsidRDefault="00BE254D" w:rsidP="00BE254D">
      <w:pPr>
        <w:spacing w:after="160" w:line="307" w:lineRule="auto"/>
        <w:ind w:left="5670"/>
        <w:jc w:val="both"/>
        <w:rPr>
          <w:rFonts w:ascii="Calibri" w:hAnsi="Calibri"/>
          <w:b/>
          <w:color w:val="000000"/>
          <w:kern w:val="2"/>
          <w:sz w:val="28"/>
          <w:lang w:eastAsia="bg-BG"/>
        </w:rPr>
      </w:pPr>
      <w:proofErr w:type="gramStart"/>
      <w:r w:rsidRPr="00BE254D">
        <w:rPr>
          <w:rFonts w:ascii="Calibri" w:hAnsi="Calibri"/>
          <w:color w:val="000000"/>
          <w:kern w:val="2"/>
          <w:sz w:val="20"/>
          <w:lang w:val="fr-FR" w:eastAsia="bg-BG"/>
        </w:rPr>
        <w:t>courriel</w:t>
      </w:r>
      <w:proofErr w:type="gramEnd"/>
      <w:r w:rsidRPr="00BE254D">
        <w:rPr>
          <w:rFonts w:ascii="Calibri" w:hAnsi="Calibri"/>
          <w:color w:val="000000"/>
          <w:kern w:val="2"/>
          <w:sz w:val="20"/>
          <w:lang w:eastAsia="bg-BG"/>
        </w:rPr>
        <w:t xml:space="preserve">: </w:t>
      </w:r>
      <w:hyperlink r:id="rId6" w:history="1">
        <w:r w:rsidRPr="00BE254D">
          <w:rPr>
            <w:rFonts w:ascii="Calibri" w:hAnsi="Calibri"/>
            <w:color w:val="0563C1"/>
            <w:kern w:val="2"/>
            <w:sz w:val="20"/>
            <w:u w:val="single"/>
            <w:lang w:eastAsia="bg-BG"/>
          </w:rPr>
          <w:t>estoriumproject@gmail.com</w:t>
        </w:r>
      </w:hyperlink>
    </w:p>
    <w:p w:rsidR="00BE254D" w:rsidRPr="00BE254D" w:rsidRDefault="00BE254D" w:rsidP="00BE254D">
      <w:pPr>
        <w:spacing w:after="160" w:line="307" w:lineRule="auto"/>
        <w:jc w:val="center"/>
        <w:rPr>
          <w:rFonts w:ascii="Calibri" w:hAnsi="Calibri"/>
          <w:b/>
          <w:color w:val="000000"/>
          <w:kern w:val="2"/>
          <w:sz w:val="20"/>
          <w:lang w:eastAsia="bg-BG"/>
        </w:rPr>
      </w:pPr>
      <w:r w:rsidRPr="00BE254D">
        <w:rPr>
          <w:rFonts w:ascii="Calibri" w:hAnsi="Calibri"/>
          <w:b/>
          <w:color w:val="000000"/>
          <w:kern w:val="2"/>
          <w:sz w:val="28"/>
          <w:lang w:eastAsia="bg-BG"/>
        </w:rPr>
        <w:t>DEMANDE</w:t>
      </w:r>
    </w:p>
    <w:p w:rsidR="00BE254D" w:rsidRPr="00BE254D" w:rsidRDefault="00BE254D" w:rsidP="00BE254D">
      <w:pPr>
        <w:spacing w:after="160" w:line="307" w:lineRule="auto"/>
        <w:jc w:val="center"/>
        <w:rPr>
          <w:rFonts w:ascii="Calibri" w:hAnsi="Calibri"/>
          <w:color w:val="000000"/>
          <w:kern w:val="2"/>
          <w:sz w:val="20"/>
          <w:lang w:val="fr-FR" w:eastAsia="bg-BG"/>
        </w:rPr>
      </w:pPr>
      <w:r w:rsidRPr="00BE254D">
        <w:rPr>
          <w:rFonts w:ascii="Calibri" w:hAnsi="Calibri"/>
          <w:b/>
          <w:color w:val="000000"/>
          <w:kern w:val="2"/>
          <w:sz w:val="20"/>
          <w:lang w:eastAsia="bg-BG"/>
        </w:rPr>
        <w:t xml:space="preserve">D’ </w:t>
      </w:r>
      <w:r w:rsidRPr="00BE254D">
        <w:rPr>
          <w:rFonts w:ascii="Calibri" w:hAnsi="Calibri"/>
          <w:b/>
          <w:color w:val="000000"/>
          <w:kern w:val="2"/>
          <w:sz w:val="20"/>
          <w:lang w:val="fr-FR" w:eastAsia="bg-BG"/>
        </w:rPr>
        <w:t>I</w:t>
      </w:r>
      <w:r w:rsidRPr="00BE254D">
        <w:rPr>
          <w:rFonts w:ascii="Calibri" w:hAnsi="Calibri"/>
          <w:b/>
          <w:color w:val="000000"/>
          <w:kern w:val="2"/>
          <w:sz w:val="20"/>
          <w:lang w:eastAsia="bg-BG"/>
        </w:rPr>
        <w:t>NFORMATION ET/OU EXERCICE DES DROITS D</w:t>
      </w:r>
      <w:r w:rsidRPr="00BE254D">
        <w:rPr>
          <w:rFonts w:ascii="Calibri" w:hAnsi="Calibri"/>
          <w:b/>
          <w:color w:val="000000"/>
          <w:kern w:val="2"/>
          <w:sz w:val="20"/>
          <w:lang w:val="fr-FR" w:eastAsia="bg-BG"/>
        </w:rPr>
        <w:t>E SUJET DES DONN</w:t>
      </w:r>
      <w:r w:rsidRPr="00BE254D">
        <w:rPr>
          <w:rFonts w:ascii="Calibri" w:hAnsi="Calibri" w:cs="Calibri"/>
          <w:b/>
          <w:color w:val="000000"/>
          <w:kern w:val="2"/>
          <w:sz w:val="20"/>
          <w:lang w:val="fr-FR" w:eastAsia="bg-BG"/>
        </w:rPr>
        <w:t>É</w:t>
      </w:r>
      <w:r w:rsidRPr="00BE254D">
        <w:rPr>
          <w:rFonts w:ascii="Calibri" w:hAnsi="Calibri"/>
          <w:b/>
          <w:color w:val="000000"/>
          <w:kern w:val="2"/>
          <w:sz w:val="20"/>
          <w:lang w:val="fr-FR" w:eastAsia="bg-BG"/>
        </w:rPr>
        <w:t>ES PERSONNELLES</w:t>
      </w:r>
    </w:p>
    <w:p w:rsidR="00BE254D" w:rsidRPr="00BE254D" w:rsidRDefault="00BE254D" w:rsidP="00BE254D">
      <w:pPr>
        <w:spacing w:line="307" w:lineRule="auto"/>
        <w:ind w:left="4500"/>
        <w:jc w:val="both"/>
        <w:rPr>
          <w:kern w:val="2"/>
          <w:lang w:val="fr-FR" w:eastAsia="bg-BG"/>
        </w:rPr>
      </w:pPr>
      <w:r w:rsidRPr="00BE254D">
        <w:rPr>
          <w:rFonts w:ascii="Calibri" w:hAnsi="Calibri"/>
          <w:color w:val="000000"/>
          <w:kern w:val="2"/>
          <w:sz w:val="20"/>
          <w:lang w:val="fr-FR" w:eastAsia="bg-BG"/>
        </w:rPr>
        <w:t>DE</w:t>
      </w:r>
    </w:p>
    <w:p w:rsidR="00BE254D" w:rsidRPr="00BE254D" w:rsidRDefault="00BE254D" w:rsidP="00BE254D">
      <w:pPr>
        <w:pBdr>
          <w:bottom w:val="single" w:sz="8" w:space="1" w:color="000000"/>
        </w:pBdr>
        <w:spacing w:line="307" w:lineRule="auto"/>
        <w:ind w:left="4500"/>
        <w:jc w:val="both"/>
        <w:rPr>
          <w:kern w:val="2"/>
          <w:lang w:eastAsia="bg-BG"/>
        </w:rPr>
      </w:pPr>
    </w:p>
    <w:p w:rsidR="00BE254D" w:rsidRPr="00BE254D" w:rsidRDefault="00BE254D" w:rsidP="00BE254D">
      <w:pPr>
        <w:spacing w:line="307" w:lineRule="auto"/>
        <w:ind w:left="4500"/>
        <w:jc w:val="center"/>
        <w:rPr>
          <w:rFonts w:ascii="Calibri" w:hAnsi="Calibri"/>
          <w:color w:val="000000"/>
          <w:kern w:val="2"/>
          <w:sz w:val="20"/>
          <w:lang w:val="fr-FR" w:eastAsia="bg-BG"/>
        </w:rPr>
      </w:pPr>
      <w:r w:rsidRPr="00BE254D">
        <w:rPr>
          <w:rFonts w:ascii="Calibri" w:hAnsi="Calibri"/>
          <w:color w:val="000000"/>
          <w:kern w:val="2"/>
          <w:sz w:val="20"/>
          <w:lang w:eastAsia="bg-BG"/>
        </w:rPr>
        <w:t>/</w:t>
      </w:r>
      <w:r w:rsidRPr="00BE254D">
        <w:rPr>
          <w:rFonts w:ascii="Calibri" w:hAnsi="Calibri"/>
          <w:color w:val="000000"/>
          <w:kern w:val="2"/>
          <w:sz w:val="20"/>
          <w:lang w:val="fr-FR" w:eastAsia="bg-BG"/>
        </w:rPr>
        <w:t>pr</w:t>
      </w:r>
      <w:r w:rsidRPr="00BE254D">
        <w:rPr>
          <w:rFonts w:ascii="Calibri" w:hAnsi="Calibri" w:cs="Calibri"/>
          <w:color w:val="000000"/>
          <w:kern w:val="2"/>
          <w:sz w:val="20"/>
          <w:lang w:val="fr-FR" w:eastAsia="bg-BG"/>
        </w:rPr>
        <w:t>é</w:t>
      </w:r>
      <w:r w:rsidRPr="00BE254D">
        <w:rPr>
          <w:rFonts w:ascii="Calibri" w:hAnsi="Calibri"/>
          <w:color w:val="000000"/>
          <w:kern w:val="2"/>
          <w:sz w:val="20"/>
          <w:lang w:val="fr-FR" w:eastAsia="bg-BG"/>
        </w:rPr>
        <w:t>nom, nom</w:t>
      </w:r>
      <w:r w:rsidRPr="00BE254D">
        <w:rPr>
          <w:rFonts w:ascii="Calibri" w:hAnsi="Calibri"/>
          <w:color w:val="000000"/>
          <w:kern w:val="2"/>
          <w:sz w:val="20"/>
          <w:lang w:eastAsia="bg-BG"/>
        </w:rPr>
        <w:t>/</w:t>
      </w:r>
    </w:p>
    <w:p w:rsidR="00BE254D" w:rsidRPr="00BE254D" w:rsidRDefault="00BE254D" w:rsidP="00BE254D">
      <w:pPr>
        <w:spacing w:line="307" w:lineRule="auto"/>
        <w:ind w:left="4500"/>
        <w:jc w:val="both"/>
        <w:rPr>
          <w:rFonts w:ascii="Calibri" w:hAnsi="Calibri"/>
          <w:color w:val="000000"/>
          <w:kern w:val="2"/>
          <w:sz w:val="20"/>
          <w:lang w:eastAsia="bg-BG"/>
        </w:rPr>
      </w:pPr>
      <w:r w:rsidRPr="00BE254D">
        <w:rPr>
          <w:rFonts w:ascii="Calibri" w:hAnsi="Calibri"/>
          <w:color w:val="000000"/>
          <w:kern w:val="2"/>
          <w:sz w:val="20"/>
          <w:lang w:val="fr-FR" w:eastAsia="bg-BG"/>
        </w:rPr>
        <w:t>Né (e) le</w:t>
      </w:r>
      <w:r w:rsidRPr="00BE254D">
        <w:rPr>
          <w:rFonts w:ascii="Calibri" w:hAnsi="Calibri"/>
          <w:color w:val="000000"/>
          <w:kern w:val="2"/>
          <w:sz w:val="20"/>
          <w:lang w:eastAsia="bg-BG"/>
        </w:rPr>
        <w:t>:</w:t>
      </w:r>
    </w:p>
    <w:p w:rsidR="00BE254D" w:rsidRPr="00BE254D" w:rsidRDefault="00BE254D" w:rsidP="00BE254D">
      <w:pPr>
        <w:spacing w:line="307" w:lineRule="auto"/>
        <w:ind w:left="4500"/>
        <w:jc w:val="both"/>
        <w:rPr>
          <w:rFonts w:ascii="Calibri" w:hAnsi="Calibri"/>
          <w:color w:val="000000"/>
          <w:kern w:val="2"/>
          <w:sz w:val="20"/>
          <w:lang w:eastAsia="bg-BG"/>
        </w:rPr>
      </w:pPr>
      <w:r w:rsidRPr="00BE254D">
        <w:rPr>
          <w:rFonts w:ascii="Calibri" w:hAnsi="Calibri"/>
          <w:color w:val="000000"/>
          <w:kern w:val="2"/>
          <w:sz w:val="20"/>
          <w:lang w:eastAsia="bg-BG"/>
        </w:rPr>
        <w:t>en tant que SUJET DES DONNÉES PERSONNELLES</w:t>
      </w:r>
    </w:p>
    <w:p w:rsidR="00BE254D" w:rsidRPr="00BE254D" w:rsidRDefault="00BE254D" w:rsidP="00BE254D">
      <w:pPr>
        <w:spacing w:line="307" w:lineRule="auto"/>
        <w:ind w:left="4500"/>
        <w:jc w:val="both"/>
        <w:rPr>
          <w:rFonts w:ascii="Calibri" w:hAnsi="Calibri"/>
          <w:color w:val="000000"/>
          <w:kern w:val="2"/>
          <w:sz w:val="20"/>
          <w:lang w:eastAsia="bg-BG"/>
        </w:rPr>
      </w:pPr>
      <w:r w:rsidRPr="00BE254D">
        <w:rPr>
          <w:rFonts w:ascii="Calibri" w:hAnsi="Calibri"/>
          <w:color w:val="000000"/>
          <w:kern w:val="2"/>
          <w:sz w:val="20"/>
          <w:lang w:eastAsia="bg-BG"/>
        </w:rPr>
        <w:t>données de contact:</w:t>
      </w:r>
    </w:p>
    <w:p w:rsidR="00BE254D" w:rsidRPr="00BE254D" w:rsidRDefault="00BE254D" w:rsidP="00BE254D">
      <w:pPr>
        <w:spacing w:line="307" w:lineRule="auto"/>
        <w:ind w:left="4500"/>
        <w:jc w:val="both"/>
        <w:rPr>
          <w:rFonts w:ascii="Calibri" w:hAnsi="Calibri"/>
          <w:color w:val="000000"/>
          <w:kern w:val="2"/>
          <w:sz w:val="20"/>
          <w:lang w:eastAsia="bg-BG"/>
        </w:rPr>
      </w:pPr>
      <w:r w:rsidRPr="00BE254D">
        <w:rPr>
          <w:rFonts w:ascii="Calibri" w:hAnsi="Calibri"/>
          <w:color w:val="000000"/>
          <w:kern w:val="2"/>
          <w:sz w:val="20"/>
          <w:lang w:val="fr-FR" w:eastAsia="bg-BG"/>
        </w:rPr>
        <w:t>Courriel</w:t>
      </w:r>
      <w:r w:rsidRPr="00BE254D">
        <w:rPr>
          <w:rFonts w:ascii="Calibri" w:hAnsi="Calibri"/>
          <w:color w:val="000000"/>
          <w:kern w:val="2"/>
          <w:sz w:val="20"/>
          <w:lang w:eastAsia="bg-BG"/>
        </w:rPr>
        <w:t>:</w:t>
      </w:r>
    </w:p>
    <w:p w:rsidR="00BE254D" w:rsidRPr="00BE254D" w:rsidRDefault="00BE254D" w:rsidP="00BE254D">
      <w:pPr>
        <w:spacing w:line="307" w:lineRule="auto"/>
        <w:ind w:left="4500"/>
        <w:jc w:val="both"/>
        <w:rPr>
          <w:kern w:val="2"/>
          <w:lang w:eastAsia="bg-BG"/>
        </w:rPr>
      </w:pPr>
      <w:r w:rsidRPr="00BE254D">
        <w:rPr>
          <w:rFonts w:ascii="Calibri" w:hAnsi="Calibri"/>
          <w:color w:val="000000"/>
          <w:kern w:val="2"/>
          <w:sz w:val="20"/>
          <w:lang w:eastAsia="bg-BG"/>
        </w:rPr>
        <w:t>Téléphone:</w:t>
      </w:r>
    </w:p>
    <w:p w:rsidR="00BE254D" w:rsidRPr="00BE254D" w:rsidRDefault="00BE254D" w:rsidP="00BE254D">
      <w:pPr>
        <w:spacing w:after="120"/>
        <w:rPr>
          <w:kern w:val="2"/>
          <w:lang w:eastAsia="bg-BG"/>
        </w:rPr>
      </w:pPr>
    </w:p>
    <w:p w:rsidR="00BE254D" w:rsidRPr="00BE254D" w:rsidRDefault="00BE254D" w:rsidP="00BE254D">
      <w:pPr>
        <w:spacing w:line="307" w:lineRule="auto"/>
        <w:jc w:val="center"/>
        <w:rPr>
          <w:kern w:val="2"/>
          <w:lang w:val="fr-FR" w:eastAsia="bg-BG"/>
        </w:rPr>
      </w:pPr>
      <w:r w:rsidRPr="00BE254D">
        <w:rPr>
          <w:rFonts w:ascii="Calibri" w:hAnsi="Calibri"/>
          <w:b/>
          <w:color w:val="000000"/>
          <w:kern w:val="2"/>
          <w:sz w:val="32"/>
          <w:lang w:val="fr-FR" w:eastAsia="bg-BG"/>
        </w:rPr>
        <w:t>DEMANDE</w:t>
      </w:r>
    </w:p>
    <w:p w:rsidR="00BE254D" w:rsidRPr="00BE254D" w:rsidRDefault="00BE254D" w:rsidP="00BE254D">
      <w:pPr>
        <w:spacing w:after="120"/>
        <w:rPr>
          <w:kern w:val="2"/>
          <w:lang w:eastAsia="bg-BG"/>
        </w:rPr>
      </w:pPr>
    </w:p>
    <w:p w:rsidR="00BE254D" w:rsidRPr="00BE254D" w:rsidRDefault="00BE254D" w:rsidP="00BE254D">
      <w:pPr>
        <w:spacing w:line="307" w:lineRule="auto"/>
        <w:ind w:firstLine="709"/>
        <w:jc w:val="both"/>
        <w:rPr>
          <w:kern w:val="2"/>
          <w:lang w:eastAsia="bg-BG"/>
        </w:rPr>
      </w:pPr>
      <w:r w:rsidRPr="00BE254D">
        <w:rPr>
          <w:rFonts w:ascii="Calibri" w:hAnsi="Calibri"/>
          <w:color w:val="000000"/>
          <w:kern w:val="2"/>
          <w:sz w:val="22"/>
          <w:lang w:eastAsia="bg-BG"/>
        </w:rPr>
        <w:t>Je souhaite que toutes/les données personnelles suivantes me concernant soient supprimées:</w:t>
      </w:r>
    </w:p>
    <w:p w:rsidR="00BE254D" w:rsidRPr="00BE254D" w:rsidRDefault="00BE254D" w:rsidP="00BE254D">
      <w:pPr>
        <w:spacing w:line="307" w:lineRule="auto"/>
        <w:ind w:firstLine="709"/>
        <w:jc w:val="both"/>
        <w:rPr>
          <w:kern w:val="2"/>
          <w:lang w:eastAsia="bg-BG"/>
        </w:rPr>
      </w:pPr>
    </w:p>
    <w:p w:rsidR="00BE254D" w:rsidRPr="00BE254D" w:rsidRDefault="00BE254D" w:rsidP="00BE254D">
      <w:pPr>
        <w:spacing w:line="307" w:lineRule="auto"/>
        <w:ind w:firstLine="709"/>
        <w:jc w:val="both"/>
        <w:rPr>
          <w:kern w:val="2"/>
          <w:lang w:eastAsia="bg-BG"/>
        </w:rPr>
      </w:pPr>
      <w:r w:rsidRPr="00BE254D">
        <w:rPr>
          <w:rFonts w:ascii="Calibri" w:hAnsi="Calibri"/>
          <w:color w:val="000000"/>
          <w:kern w:val="2"/>
          <w:sz w:val="22"/>
          <w:lang w:eastAsia="bg-BG"/>
        </w:rPr>
        <w:t>Informations supplémentaires sur la raison de la suppression:</w:t>
      </w:r>
    </w:p>
    <w:p w:rsidR="00BE254D" w:rsidRPr="00BE254D" w:rsidRDefault="00BE254D" w:rsidP="00BE254D">
      <w:pPr>
        <w:spacing w:line="307" w:lineRule="auto"/>
        <w:ind w:firstLine="709"/>
        <w:jc w:val="both"/>
        <w:rPr>
          <w:kern w:val="2"/>
          <w:lang w:eastAsia="bg-BG"/>
        </w:rPr>
      </w:pPr>
    </w:p>
    <w:p w:rsidR="00BE254D" w:rsidRPr="00BE254D" w:rsidRDefault="00BE254D" w:rsidP="00BE254D">
      <w:pPr>
        <w:spacing w:line="307" w:lineRule="auto"/>
        <w:jc w:val="center"/>
        <w:rPr>
          <w:rFonts w:ascii="Calibri" w:hAnsi="Calibri"/>
          <w:color w:val="000000"/>
          <w:kern w:val="2"/>
          <w:sz w:val="22"/>
          <w:lang w:eastAsia="bg-BG"/>
        </w:rPr>
      </w:pPr>
      <w:r w:rsidRPr="00BE254D">
        <w:rPr>
          <w:rFonts w:ascii="Calibri" w:hAnsi="Calibri"/>
          <w:b/>
          <w:color w:val="000000"/>
          <w:kern w:val="2"/>
          <w:sz w:val="32"/>
          <w:lang w:eastAsia="bg-BG"/>
        </w:rPr>
        <w:t>LIMITATION DU TRAITEMENT</w:t>
      </w:r>
    </w:p>
    <w:p w:rsidR="00BE254D" w:rsidRPr="00BE254D" w:rsidRDefault="00BE254D" w:rsidP="00BE254D">
      <w:pPr>
        <w:spacing w:line="307" w:lineRule="auto"/>
        <w:ind w:firstLine="709"/>
        <w:jc w:val="both"/>
        <w:rPr>
          <w:kern w:val="2"/>
          <w:lang w:eastAsia="bg-BG"/>
        </w:rPr>
      </w:pPr>
      <w:r w:rsidRPr="00BE254D">
        <w:rPr>
          <w:rFonts w:ascii="Calibri" w:hAnsi="Calibri"/>
          <w:color w:val="000000"/>
          <w:kern w:val="2"/>
          <w:sz w:val="22"/>
          <w:lang w:eastAsia="bg-BG"/>
        </w:rPr>
        <w:t>Je souhaite que le traitement soit limité pour toutes/les données personnelles suivantes me concernant:</w:t>
      </w:r>
      <w:bookmarkStart w:id="1" w:name="_GoBack"/>
      <w:bookmarkEnd w:id="1"/>
    </w:p>
    <w:p w:rsidR="00BE254D" w:rsidRPr="00BE254D" w:rsidRDefault="00BE254D" w:rsidP="00BE254D">
      <w:pPr>
        <w:spacing w:line="307" w:lineRule="auto"/>
        <w:ind w:firstLine="709"/>
        <w:jc w:val="both"/>
        <w:rPr>
          <w:kern w:val="2"/>
          <w:lang w:eastAsia="bg-BG"/>
        </w:rPr>
      </w:pPr>
      <w:r w:rsidRPr="00BE254D">
        <w:rPr>
          <w:rFonts w:ascii="Calibri" w:hAnsi="Calibri"/>
          <w:color w:val="000000"/>
          <w:kern w:val="2"/>
          <w:sz w:val="22"/>
          <w:lang w:eastAsia="bg-BG"/>
        </w:rPr>
        <w:t>Informations supplémentaires sur la base de la limitation du traitement:</w:t>
      </w:r>
    </w:p>
    <w:p w:rsidR="00BE254D" w:rsidRPr="00BE254D" w:rsidRDefault="00BE254D" w:rsidP="00BE254D">
      <w:pPr>
        <w:spacing w:line="307" w:lineRule="auto"/>
        <w:ind w:firstLine="709"/>
        <w:jc w:val="both"/>
        <w:rPr>
          <w:kern w:val="2"/>
          <w:lang w:eastAsia="bg-BG"/>
        </w:rPr>
      </w:pPr>
    </w:p>
    <w:p w:rsidR="00BE254D" w:rsidRPr="00BE254D" w:rsidRDefault="00BE254D" w:rsidP="00BE254D">
      <w:pPr>
        <w:spacing w:line="307" w:lineRule="auto"/>
        <w:jc w:val="center"/>
        <w:rPr>
          <w:rFonts w:ascii="Calibri" w:hAnsi="Calibri"/>
          <w:color w:val="000000"/>
          <w:kern w:val="2"/>
          <w:sz w:val="22"/>
          <w:lang w:eastAsia="bg-BG"/>
        </w:rPr>
      </w:pPr>
      <w:r w:rsidRPr="00BE254D">
        <w:rPr>
          <w:rFonts w:ascii="Calibri" w:hAnsi="Calibri"/>
          <w:b/>
          <w:color w:val="000000"/>
          <w:kern w:val="2"/>
          <w:sz w:val="32"/>
          <w:lang w:eastAsia="bg-BG"/>
        </w:rPr>
        <w:t>RETRAIT DU CONSENTEMENT</w:t>
      </w:r>
    </w:p>
    <w:p w:rsidR="00BE254D" w:rsidRPr="00BE254D" w:rsidRDefault="00BE254D" w:rsidP="00BE254D">
      <w:pPr>
        <w:spacing w:line="307" w:lineRule="auto"/>
        <w:ind w:firstLine="810"/>
        <w:jc w:val="both"/>
        <w:rPr>
          <w:kern w:val="2"/>
          <w:lang w:eastAsia="bg-BG"/>
        </w:rPr>
      </w:pPr>
      <w:r w:rsidRPr="00BE254D">
        <w:rPr>
          <w:rFonts w:ascii="Calibri" w:hAnsi="Calibri"/>
          <w:color w:val="000000"/>
          <w:kern w:val="2"/>
          <w:sz w:val="22"/>
          <w:lang w:eastAsia="bg-BG"/>
        </w:rPr>
        <w:t>Je retire mon consentement au traitement de toutes/les données personnelles suivantes me concernant:</w:t>
      </w:r>
    </w:p>
    <w:p w:rsidR="00BE254D" w:rsidRPr="00BE254D" w:rsidRDefault="00BE254D" w:rsidP="00BE254D">
      <w:pPr>
        <w:spacing w:after="120"/>
        <w:rPr>
          <w:kern w:val="2"/>
          <w:lang w:eastAsia="bg-BG"/>
        </w:rPr>
      </w:pPr>
    </w:p>
    <w:p w:rsidR="00BE254D" w:rsidRPr="00BE254D" w:rsidRDefault="00BE254D" w:rsidP="00BE254D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07" w:lineRule="auto"/>
        <w:ind w:firstLine="709"/>
        <w:jc w:val="both"/>
        <w:rPr>
          <w:rFonts w:ascii="Calibri" w:hAnsi="Calibri"/>
          <w:color w:val="000000"/>
          <w:kern w:val="2"/>
          <w:sz w:val="20"/>
          <w:lang w:val="fr-FR" w:eastAsia="bg-BG"/>
        </w:rPr>
      </w:pPr>
      <w:r w:rsidRPr="00BE254D">
        <w:rPr>
          <w:rFonts w:ascii="Calibri" w:hAnsi="Calibri"/>
          <w:i/>
          <w:color w:val="000000"/>
          <w:kern w:val="2"/>
          <w:sz w:val="18"/>
          <w:lang w:eastAsia="bg-BG"/>
        </w:rPr>
        <w:t xml:space="preserve">Dans le cas où vos données personnelles sont traitées par l'administrateur uniquement sur la base de votre consentement et sans aucune autre base légale, vous pouvez retirer ce consentement à tout moment. Le retrait du consentement est gratuit et pour le mettre en œuvre, il suffit d'informer par écrit (y compris électronique), </w:t>
      </w:r>
      <w:r w:rsidRPr="00BE254D">
        <w:rPr>
          <w:rFonts w:ascii="Calibri" w:hAnsi="Calibri"/>
          <w:i/>
          <w:color w:val="000000"/>
          <w:kern w:val="2"/>
          <w:sz w:val="18"/>
          <w:lang w:val="fr-FR" w:eastAsia="bg-BG"/>
        </w:rPr>
        <w:t>l’Administrateur</w:t>
      </w:r>
    </w:p>
    <w:p w:rsidR="00BE254D" w:rsidRPr="00BE254D" w:rsidRDefault="00BE254D" w:rsidP="00BE254D">
      <w:pPr>
        <w:spacing w:after="160" w:line="307" w:lineRule="auto"/>
        <w:ind w:firstLine="709"/>
        <w:jc w:val="both"/>
        <w:rPr>
          <w:rFonts w:ascii="Calibri" w:hAnsi="Calibri"/>
          <w:b/>
          <w:bCs/>
          <w:color w:val="000000"/>
          <w:kern w:val="2"/>
          <w:sz w:val="20"/>
          <w:lang w:eastAsia="bg-BG"/>
        </w:rPr>
      </w:pPr>
      <w:r w:rsidRPr="00BE254D">
        <w:rPr>
          <w:rFonts w:ascii="Calibri" w:hAnsi="Calibri"/>
          <w:color w:val="000000"/>
          <w:kern w:val="2"/>
          <w:sz w:val="20"/>
          <w:lang w:val="fr-FR" w:eastAsia="bg-BG"/>
        </w:rPr>
        <w:t>Date</w:t>
      </w:r>
      <w:r w:rsidRPr="00BE254D">
        <w:rPr>
          <w:rFonts w:ascii="Calibri" w:hAnsi="Calibri"/>
          <w:color w:val="000000"/>
          <w:kern w:val="2"/>
          <w:sz w:val="20"/>
          <w:lang w:eastAsia="bg-BG"/>
        </w:rPr>
        <w:t xml:space="preserve">:……………………………………..                                                                    </w:t>
      </w:r>
      <w:r w:rsidRPr="00BE254D">
        <w:rPr>
          <w:rFonts w:ascii="Calibri" w:hAnsi="Calibri"/>
          <w:color w:val="000000"/>
          <w:kern w:val="2"/>
          <w:sz w:val="20"/>
          <w:lang w:val="fr-FR" w:eastAsia="bg-BG"/>
        </w:rPr>
        <w:t>Signature</w:t>
      </w:r>
      <w:r>
        <w:rPr>
          <w:rFonts w:ascii="Calibri" w:hAnsi="Calibri"/>
          <w:color w:val="000000"/>
          <w:kern w:val="2"/>
          <w:sz w:val="20"/>
          <w:lang w:eastAsia="bg-BG"/>
        </w:rPr>
        <w:t>:…………………………………</w:t>
      </w:r>
    </w:p>
    <w:p w:rsidR="002978E8" w:rsidRPr="00BE254D" w:rsidRDefault="002978E8" w:rsidP="00BE254D"/>
    <w:sectPr w:rsidR="002978E8" w:rsidRPr="00BE2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S PMincho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0F"/>
    <w:rsid w:val="000549B8"/>
    <w:rsid w:val="001248CF"/>
    <w:rsid w:val="0016358A"/>
    <w:rsid w:val="001F1791"/>
    <w:rsid w:val="00210B03"/>
    <w:rsid w:val="002978E8"/>
    <w:rsid w:val="002C5306"/>
    <w:rsid w:val="0031737E"/>
    <w:rsid w:val="00494C1C"/>
    <w:rsid w:val="005765AE"/>
    <w:rsid w:val="005A2622"/>
    <w:rsid w:val="005A4C48"/>
    <w:rsid w:val="005D6913"/>
    <w:rsid w:val="0070190F"/>
    <w:rsid w:val="00855CA0"/>
    <w:rsid w:val="0092713B"/>
    <w:rsid w:val="0097026A"/>
    <w:rsid w:val="00BE254D"/>
    <w:rsid w:val="00C50592"/>
    <w:rsid w:val="00CC7A29"/>
    <w:rsid w:val="00D91379"/>
    <w:rsid w:val="00E741D3"/>
    <w:rsid w:val="00FA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855CA0"/>
    <w:pPr>
      <w:keepNext/>
      <w:numPr>
        <w:numId w:val="1"/>
      </w:numPr>
      <w:spacing w:before="240" w:after="120"/>
      <w:outlineLvl w:val="0"/>
    </w:pPr>
    <w:rPr>
      <w:rFonts w:eastAsia="MS PMincho" w:cs="Tahoma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855CA0"/>
    <w:pPr>
      <w:keepNext/>
      <w:keepLines/>
      <w:widowControl/>
      <w:numPr>
        <w:ilvl w:val="1"/>
        <w:numId w:val="1"/>
      </w:numPr>
      <w:spacing w:before="360" w:after="120" w:line="100" w:lineRule="atLeast"/>
      <w:ind w:left="0" w:firstLine="0"/>
      <w:outlineLvl w:val="1"/>
    </w:pPr>
    <w:rPr>
      <w:rFonts w:ascii="Arial" w:eastAsia="Arial" w:hAnsi="Arial" w:cs="Arial"/>
      <w:sz w:val="32"/>
      <w:szCs w:val="32"/>
      <w:lang w:eastAsia="hi-IN" w:bidi="hi-IN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FA150E"/>
    <w:pPr>
      <w:keepNext/>
      <w:tabs>
        <w:tab w:val="num" w:pos="720"/>
      </w:tabs>
      <w:spacing w:before="240" w:after="120"/>
      <w:ind w:left="720" w:hanging="720"/>
      <w:outlineLvl w:val="2"/>
    </w:pPr>
    <w:rPr>
      <w:rFonts w:eastAsia="MS PMincho" w:cs="Tahoma"/>
      <w:b/>
      <w:bCs/>
      <w:kern w:val="2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CA0"/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855CA0"/>
    <w:rPr>
      <w:rFonts w:ascii="Arial" w:eastAsia="Arial" w:hAnsi="Arial" w:cs="Arial"/>
      <w:kern w:val="1"/>
      <w:sz w:val="32"/>
      <w:szCs w:val="3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55C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CA0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A150E"/>
    <w:rPr>
      <w:rFonts w:ascii="Times New Roman" w:eastAsia="MS PMincho" w:hAnsi="Times New Roman" w:cs="Tahoma"/>
      <w:b/>
      <w:bCs/>
      <w:kern w:val="2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855CA0"/>
    <w:pPr>
      <w:keepNext/>
      <w:numPr>
        <w:numId w:val="1"/>
      </w:numPr>
      <w:spacing w:before="240" w:after="120"/>
      <w:outlineLvl w:val="0"/>
    </w:pPr>
    <w:rPr>
      <w:rFonts w:eastAsia="MS PMincho" w:cs="Tahoma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855CA0"/>
    <w:pPr>
      <w:keepNext/>
      <w:keepLines/>
      <w:widowControl/>
      <w:numPr>
        <w:ilvl w:val="1"/>
        <w:numId w:val="1"/>
      </w:numPr>
      <w:spacing w:before="360" w:after="120" w:line="100" w:lineRule="atLeast"/>
      <w:ind w:left="0" w:firstLine="0"/>
      <w:outlineLvl w:val="1"/>
    </w:pPr>
    <w:rPr>
      <w:rFonts w:ascii="Arial" w:eastAsia="Arial" w:hAnsi="Arial" w:cs="Arial"/>
      <w:sz w:val="32"/>
      <w:szCs w:val="32"/>
      <w:lang w:eastAsia="hi-IN" w:bidi="hi-IN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FA150E"/>
    <w:pPr>
      <w:keepNext/>
      <w:tabs>
        <w:tab w:val="num" w:pos="720"/>
      </w:tabs>
      <w:spacing w:before="240" w:after="120"/>
      <w:ind w:left="720" w:hanging="720"/>
      <w:outlineLvl w:val="2"/>
    </w:pPr>
    <w:rPr>
      <w:rFonts w:eastAsia="MS PMincho" w:cs="Tahoma"/>
      <w:b/>
      <w:bCs/>
      <w:kern w:val="2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CA0"/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855CA0"/>
    <w:rPr>
      <w:rFonts w:ascii="Arial" w:eastAsia="Arial" w:hAnsi="Arial" w:cs="Arial"/>
      <w:kern w:val="1"/>
      <w:sz w:val="32"/>
      <w:szCs w:val="3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55C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CA0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A150E"/>
    <w:rPr>
      <w:rFonts w:ascii="Times New Roman" w:eastAsia="MS PMincho" w:hAnsi="Times New Roman" w:cs="Tahoma"/>
      <w:b/>
      <w:bCs/>
      <w:kern w:val="2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oriumprojec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Меган Кръстева</dc:creator>
  <cp:lastModifiedBy>Меган Кръстева</cp:lastModifiedBy>
  <cp:revision>2</cp:revision>
  <dcterms:created xsi:type="dcterms:W3CDTF">2023-03-14T07:06:00Z</dcterms:created>
  <dcterms:modified xsi:type="dcterms:W3CDTF">2023-03-14T07:06:00Z</dcterms:modified>
</cp:coreProperties>
</file>