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F3" w:rsidRPr="00A546F3" w:rsidRDefault="00A546F3" w:rsidP="00A546F3">
      <w:pPr>
        <w:spacing w:line="307" w:lineRule="auto"/>
        <w:ind w:firstLine="709"/>
        <w:jc w:val="center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                                                                           </w:t>
      </w:r>
      <w:r w:rsidRPr="00A546F3">
        <w:rPr>
          <w:rFonts w:ascii="Calibri" w:hAnsi="Calibri" w:cs="Calibri"/>
          <w:color w:val="000000"/>
          <w:kern w:val="2"/>
          <w:sz w:val="20"/>
          <w:lang w:eastAsia="bg-BG"/>
        </w:rPr>
        <w:t>À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 </w:t>
      </w:r>
      <w:proofErr w:type="spellStart"/>
      <w:r w:rsidRPr="00A546F3">
        <w:rPr>
          <w:rFonts w:ascii="Calibri" w:hAnsi="Calibri"/>
          <w:b/>
          <w:color w:val="000000"/>
          <w:kern w:val="2"/>
          <w:sz w:val="20"/>
          <w:lang w:val="fr-FR" w:eastAsia="bg-BG"/>
        </w:rPr>
        <w:t>Foundation</w:t>
      </w:r>
      <w:proofErr w:type="spellEnd"/>
      <w:r w:rsidRPr="00A546F3">
        <w:rPr>
          <w:rFonts w:ascii="Calibri" w:hAnsi="Calibri"/>
          <w:b/>
          <w:color w:val="000000"/>
          <w:kern w:val="2"/>
          <w:sz w:val="20"/>
          <w:lang w:eastAsia="bg-BG"/>
        </w:rPr>
        <w:t xml:space="preserve"> "</w:t>
      </w:r>
      <w:r w:rsidRPr="00A546F3">
        <w:rPr>
          <w:rFonts w:ascii="Calibri" w:hAnsi="Calibri"/>
          <w:b/>
          <w:color w:val="000000"/>
          <w:kern w:val="2"/>
          <w:sz w:val="20"/>
          <w:lang w:val="fr-FR" w:eastAsia="bg-BG"/>
        </w:rPr>
        <w:t>ESTORIUM</w:t>
      </w:r>
      <w:r w:rsidRPr="00A546F3">
        <w:rPr>
          <w:rFonts w:ascii="Calibri" w:hAnsi="Calibri"/>
          <w:b/>
          <w:color w:val="000000"/>
          <w:kern w:val="2"/>
          <w:sz w:val="20"/>
          <w:lang w:eastAsia="bg-BG"/>
        </w:rPr>
        <w:t>"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,</w:t>
      </w:r>
    </w:p>
    <w:p w:rsidR="00A546F3" w:rsidRPr="00A546F3" w:rsidRDefault="00A546F3" w:rsidP="00A546F3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CIF: 206240470, siege social et adresse: ville de Sofia, C.P. 1142, arro</w:t>
      </w:r>
      <w:proofErr w:type="spell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ndissement</w:t>
      </w:r>
      <w:proofErr w:type="spellEnd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 xml:space="preserve"> </w:t>
      </w:r>
      <w:proofErr w:type="spell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Sredets</w:t>
      </w:r>
      <w:proofErr w:type="spellEnd"/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, </w:t>
      </w:r>
      <w:proofErr w:type="spell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Blvd</w:t>
      </w:r>
      <w:proofErr w:type="spellEnd"/>
      <w:r w:rsidRPr="00A546F3">
        <w:rPr>
          <w:rFonts w:ascii="Calibri" w:hAnsi="Calibri"/>
          <w:color w:val="000000"/>
          <w:kern w:val="2"/>
          <w:sz w:val="20"/>
          <w:lang w:eastAsia="bg-BG"/>
        </w:rPr>
        <w:t>./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 xml:space="preserve">15 rue 13 </w:t>
      </w:r>
      <w:proofErr w:type="spell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mart</w:t>
      </w:r>
      <w:proofErr w:type="spellEnd"/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, </w:t>
      </w:r>
      <w:proofErr w:type="spell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app</w:t>
      </w:r>
      <w:proofErr w:type="spellEnd"/>
      <w:r w:rsidRPr="00A546F3">
        <w:rPr>
          <w:rFonts w:ascii="Calibri" w:hAnsi="Calibri"/>
          <w:color w:val="000000"/>
          <w:kern w:val="2"/>
          <w:sz w:val="20"/>
          <w:lang w:eastAsia="bg-BG"/>
        </w:rPr>
        <w:t>. 7</w:t>
      </w:r>
    </w:p>
    <w:p w:rsidR="00A546F3" w:rsidRPr="00A546F3" w:rsidRDefault="00A546F3" w:rsidP="00A546F3">
      <w:pPr>
        <w:spacing w:after="160" w:line="307" w:lineRule="auto"/>
        <w:ind w:left="5670"/>
        <w:jc w:val="both"/>
        <w:rPr>
          <w:rFonts w:ascii="Calibri" w:hAnsi="Calibri"/>
          <w:b/>
          <w:color w:val="000000"/>
          <w:kern w:val="2"/>
          <w:sz w:val="28"/>
          <w:lang w:eastAsia="bg-BG"/>
        </w:rPr>
      </w:pPr>
      <w:proofErr w:type="gram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courriel</w:t>
      </w:r>
      <w:proofErr w:type="gramEnd"/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: </w:t>
      </w:r>
      <w:hyperlink r:id="rId6" w:history="1">
        <w:r w:rsidRPr="00A546F3">
          <w:rPr>
            <w:rFonts w:ascii="Calibri" w:hAnsi="Calibri"/>
            <w:color w:val="0563C1"/>
            <w:kern w:val="2"/>
            <w:sz w:val="20"/>
            <w:u w:val="single"/>
            <w:lang w:eastAsia="bg-BG"/>
          </w:rPr>
          <w:t>estoriumproject@gmail.com</w:t>
        </w:r>
      </w:hyperlink>
    </w:p>
    <w:p w:rsidR="00A546F3" w:rsidRPr="00A546F3" w:rsidRDefault="00A546F3" w:rsidP="00A546F3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20"/>
          <w:lang w:val="fr-FR" w:eastAsia="bg-BG"/>
        </w:rPr>
      </w:pPr>
      <w:r w:rsidRPr="00A546F3">
        <w:rPr>
          <w:rFonts w:ascii="Calibri" w:hAnsi="Calibri"/>
          <w:b/>
          <w:color w:val="000000"/>
          <w:kern w:val="2"/>
          <w:sz w:val="28"/>
          <w:lang w:val="fr-FR" w:eastAsia="bg-BG"/>
        </w:rPr>
        <w:t>DEMANDE</w:t>
      </w:r>
    </w:p>
    <w:p w:rsidR="00A546F3" w:rsidRPr="00A546F3" w:rsidRDefault="00A546F3" w:rsidP="00A546F3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32"/>
          <w:lang w:eastAsia="bg-BG"/>
        </w:rPr>
      </w:pPr>
      <w:r w:rsidRPr="00A546F3">
        <w:rPr>
          <w:rFonts w:ascii="Calibri" w:hAnsi="Calibri"/>
          <w:b/>
          <w:color w:val="000000"/>
          <w:kern w:val="2"/>
          <w:sz w:val="20"/>
          <w:lang w:val="fr-FR" w:eastAsia="bg-BG"/>
        </w:rPr>
        <w:t>D’</w:t>
      </w:r>
      <w:r w:rsidRPr="00A546F3">
        <w:rPr>
          <w:rFonts w:ascii="Calibri" w:hAnsi="Calibri"/>
          <w:b/>
          <w:color w:val="000000"/>
          <w:kern w:val="2"/>
          <w:sz w:val="20"/>
          <w:lang w:eastAsia="bg-BG"/>
        </w:rPr>
        <w:t xml:space="preserve">INFORMATION ET/OU EXERCICE DES DROITS DE </w:t>
      </w:r>
      <w:r w:rsidRPr="00A546F3">
        <w:rPr>
          <w:rFonts w:ascii="Calibri" w:hAnsi="Calibri"/>
          <w:b/>
          <w:color w:val="000000"/>
          <w:kern w:val="2"/>
          <w:sz w:val="20"/>
          <w:lang w:val="fr-FR" w:eastAsia="bg-BG"/>
        </w:rPr>
        <w:t>SUJET DE DONN</w:t>
      </w:r>
      <w:r w:rsidRPr="00A546F3">
        <w:rPr>
          <w:rFonts w:ascii="Calibri" w:hAnsi="Calibri" w:cs="Calibri"/>
          <w:b/>
          <w:color w:val="000000"/>
          <w:kern w:val="2"/>
          <w:sz w:val="20"/>
          <w:lang w:val="fr-FR" w:eastAsia="bg-BG"/>
        </w:rPr>
        <w:t>É</w:t>
      </w:r>
      <w:r w:rsidRPr="00A546F3">
        <w:rPr>
          <w:rFonts w:ascii="Calibri" w:hAnsi="Calibri"/>
          <w:b/>
          <w:color w:val="000000"/>
          <w:kern w:val="2"/>
          <w:sz w:val="20"/>
          <w:lang w:val="fr-FR" w:eastAsia="bg-BG"/>
        </w:rPr>
        <w:t>ES</w:t>
      </w:r>
    </w:p>
    <w:p w:rsidR="00A546F3" w:rsidRDefault="00A546F3" w:rsidP="00A546F3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32"/>
          <w:lang w:val="en-BZ" w:eastAsia="bg-BG"/>
        </w:rPr>
      </w:pPr>
      <w:r w:rsidRPr="00A546F3">
        <w:rPr>
          <w:rFonts w:ascii="Calibri" w:hAnsi="Calibri"/>
          <w:b/>
          <w:color w:val="000000"/>
          <w:kern w:val="2"/>
          <w:sz w:val="32"/>
          <w:lang w:eastAsia="bg-BG"/>
        </w:rPr>
        <w:t>DROIT D’ACCES</w:t>
      </w:r>
    </w:p>
    <w:p w:rsidR="00A546F3" w:rsidRPr="00A546F3" w:rsidRDefault="00A546F3" w:rsidP="00A546F3">
      <w:pPr>
        <w:spacing w:after="160" w:line="307" w:lineRule="auto"/>
        <w:jc w:val="center"/>
        <w:rPr>
          <w:rFonts w:ascii="Calibri" w:hAnsi="Calibri"/>
          <w:color w:val="000000"/>
          <w:kern w:val="2"/>
          <w:sz w:val="20"/>
          <w:lang w:val="en-BZ" w:eastAsia="bg-BG"/>
        </w:rPr>
      </w:pPr>
    </w:p>
    <w:p w:rsidR="00A546F3" w:rsidRPr="00A546F3" w:rsidRDefault="00A546F3" w:rsidP="00A546F3">
      <w:pPr>
        <w:spacing w:line="307" w:lineRule="auto"/>
        <w:ind w:left="4500"/>
        <w:jc w:val="both"/>
        <w:rPr>
          <w:kern w:val="2"/>
          <w:lang w:val="fr-FR" w:eastAsia="bg-BG"/>
        </w:rPr>
      </w:pP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DE</w:t>
      </w:r>
    </w:p>
    <w:p w:rsidR="00A546F3" w:rsidRPr="00A546F3" w:rsidRDefault="00A546F3" w:rsidP="00A546F3">
      <w:pPr>
        <w:pBdr>
          <w:bottom w:val="single" w:sz="8" w:space="1" w:color="000000"/>
        </w:pBdr>
        <w:spacing w:line="307" w:lineRule="auto"/>
        <w:ind w:left="4500"/>
        <w:jc w:val="both"/>
        <w:rPr>
          <w:kern w:val="2"/>
          <w:lang w:eastAsia="bg-BG"/>
        </w:rPr>
      </w:pPr>
    </w:p>
    <w:p w:rsidR="00A546F3" w:rsidRPr="00A546F3" w:rsidRDefault="00A546F3" w:rsidP="00A546F3">
      <w:pPr>
        <w:spacing w:line="307" w:lineRule="auto"/>
        <w:ind w:left="4500"/>
        <w:jc w:val="center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/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pr</w:t>
      </w:r>
      <w:r w:rsidRPr="00A546F3">
        <w:rPr>
          <w:rFonts w:ascii="Calibri" w:hAnsi="Calibri" w:cs="Calibri"/>
          <w:color w:val="000000"/>
          <w:kern w:val="2"/>
          <w:sz w:val="20"/>
          <w:lang w:val="fr-FR"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nom, nom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/</w:t>
      </w:r>
    </w:p>
    <w:p w:rsidR="00A546F3" w:rsidRPr="00A546F3" w:rsidRDefault="00A546F3" w:rsidP="00A546F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Num</w:t>
      </w:r>
      <w:r w:rsidRPr="00A546F3">
        <w:rPr>
          <w:rFonts w:ascii="Calibri" w:hAnsi="Calibri" w:cs="Calibri"/>
          <w:color w:val="000000"/>
          <w:kern w:val="2"/>
          <w:sz w:val="20"/>
          <w:lang w:val="fr-FR"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ro personnel d’identit</w:t>
      </w:r>
      <w:r w:rsidRPr="00A546F3">
        <w:rPr>
          <w:rFonts w:ascii="Calibri" w:hAnsi="Calibri" w:cs="Calibri"/>
          <w:color w:val="000000"/>
          <w:kern w:val="2"/>
          <w:sz w:val="20"/>
          <w:lang w:val="fr-FR"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:</w:t>
      </w:r>
    </w:p>
    <w:p w:rsidR="00A546F3" w:rsidRPr="00A546F3" w:rsidRDefault="00A546F3" w:rsidP="00A546F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fr-FR" w:eastAsia="bg-BG"/>
        </w:rPr>
      </w:pPr>
      <w:proofErr w:type="gram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en</w:t>
      </w:r>
      <w:proofErr w:type="gramEnd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 xml:space="preserve"> tant que SUJET DE DONN</w:t>
      </w:r>
      <w:r w:rsidRPr="00A546F3">
        <w:rPr>
          <w:rFonts w:ascii="Calibri" w:hAnsi="Calibri" w:cs="Calibri"/>
          <w:color w:val="000000"/>
          <w:kern w:val="2"/>
          <w:sz w:val="20"/>
          <w:lang w:val="fr-FR"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ES PERSONNELLES</w:t>
      </w:r>
    </w:p>
    <w:p w:rsidR="00A546F3" w:rsidRPr="00A546F3" w:rsidRDefault="00A546F3" w:rsidP="00A546F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proofErr w:type="gram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donn</w:t>
      </w:r>
      <w:r w:rsidRPr="00A546F3">
        <w:rPr>
          <w:rFonts w:ascii="Calibri" w:hAnsi="Calibri" w:cs="Calibri"/>
          <w:color w:val="000000"/>
          <w:kern w:val="2"/>
          <w:sz w:val="20"/>
          <w:lang w:val="fr-FR"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es</w:t>
      </w:r>
      <w:proofErr w:type="gramEnd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 xml:space="preserve"> de contact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:</w:t>
      </w:r>
    </w:p>
    <w:p w:rsidR="00A546F3" w:rsidRPr="00A546F3" w:rsidRDefault="00A546F3" w:rsidP="00A546F3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proofErr w:type="gramStart"/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courriel</w:t>
      </w:r>
      <w:proofErr w:type="gramEnd"/>
      <w:r w:rsidRPr="00A546F3">
        <w:rPr>
          <w:rFonts w:ascii="Calibri" w:hAnsi="Calibri"/>
          <w:color w:val="000000"/>
          <w:kern w:val="2"/>
          <w:sz w:val="20"/>
          <w:lang w:eastAsia="bg-BG"/>
        </w:rPr>
        <w:t>:</w:t>
      </w:r>
    </w:p>
    <w:p w:rsidR="00A546F3" w:rsidRPr="00A546F3" w:rsidRDefault="00A546F3" w:rsidP="00A546F3">
      <w:pPr>
        <w:spacing w:line="307" w:lineRule="auto"/>
        <w:ind w:left="4500"/>
        <w:jc w:val="both"/>
        <w:rPr>
          <w:kern w:val="2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t</w:t>
      </w:r>
      <w:r w:rsidRPr="00A546F3">
        <w:rPr>
          <w:rFonts w:ascii="Calibri" w:hAnsi="Calibri" w:cs="Calibri"/>
          <w:color w:val="000000"/>
          <w:kern w:val="2"/>
          <w:sz w:val="20"/>
          <w:lang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l</w:t>
      </w:r>
      <w:r w:rsidRPr="00A546F3">
        <w:rPr>
          <w:rFonts w:ascii="Calibri" w:hAnsi="Calibri" w:cs="Calibri"/>
          <w:color w:val="000000"/>
          <w:kern w:val="2"/>
          <w:sz w:val="20"/>
          <w:lang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phone: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kern w:val="2"/>
          <w:lang w:eastAsia="bg-BG"/>
        </w:rPr>
      </w:pPr>
    </w:p>
    <w:p w:rsidR="00A546F3" w:rsidRPr="00A546F3" w:rsidRDefault="00A546F3" w:rsidP="00A546F3">
      <w:pPr>
        <w:spacing w:line="307" w:lineRule="auto"/>
        <w:ind w:firstLine="709"/>
        <w:jc w:val="both"/>
        <w:rPr>
          <w:kern w:val="2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Par la pr</w:t>
      </w:r>
      <w:r w:rsidRPr="00A546F3">
        <w:rPr>
          <w:rFonts w:ascii="Calibri" w:hAnsi="Calibri" w:cs="Calibri"/>
          <w:color w:val="000000"/>
          <w:kern w:val="2"/>
          <w:sz w:val="20"/>
          <w:lang w:eastAsia="bg-BG"/>
        </w:rPr>
        <w:t>é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sente je souhaite exercer mon droit d’ACCES à mes données personnelles.</w:t>
      </w:r>
    </w:p>
    <w:p w:rsidR="00A546F3" w:rsidRPr="00A546F3" w:rsidRDefault="00A546F3" w:rsidP="00A546F3">
      <w:pPr>
        <w:spacing w:after="120"/>
        <w:rPr>
          <w:kern w:val="2"/>
          <w:lang w:eastAsia="bg-BG"/>
        </w:rPr>
      </w:pPr>
    </w:p>
    <w:p w:rsidR="00A546F3" w:rsidRDefault="00A546F3" w:rsidP="00A546F3">
      <w:pPr>
        <w:spacing w:line="307" w:lineRule="auto"/>
        <w:ind w:firstLine="709"/>
        <w:jc w:val="both"/>
        <w:rPr>
          <w:rFonts w:ascii="Calibri" w:hAnsi="Calibri"/>
          <w:i/>
          <w:color w:val="000000"/>
          <w:kern w:val="2"/>
          <w:sz w:val="20"/>
          <w:lang w:val="en-BZ"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Je souhaite recevoir </w:t>
      </w:r>
      <w:r w:rsidRPr="00A546F3">
        <w:rPr>
          <w:rFonts w:ascii="Calibri" w:hAnsi="Calibri"/>
          <w:b/>
          <w:color w:val="000000"/>
          <w:kern w:val="2"/>
          <w:sz w:val="20"/>
          <w:lang w:eastAsia="bg-BG"/>
        </w:rPr>
        <w:t>la confirmation de l’Administrateur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 quant au traitement de mes données personnelles et, le cas échéant, recevoir des informations concernant les éléments suivants: </w:t>
      </w:r>
      <w:r w:rsidRPr="00A546F3">
        <w:rPr>
          <w:rFonts w:ascii="Calibri" w:hAnsi="Calibri"/>
          <w:i/>
          <w:color w:val="000000"/>
          <w:kern w:val="2"/>
          <w:sz w:val="20"/>
          <w:lang w:eastAsia="bg-BG"/>
        </w:rPr>
        <w:t>(Si vous souhaitez recevoir des informations sur seulement certains des points décrits ci-dessous, veuillez les mettre en évidence. Sinon, vous recevrez des informations sur tous les points)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en-BZ" w:eastAsia="bg-BG"/>
        </w:rPr>
      </w:pP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1. Mes données personnelles sont-elles traitées par l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’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Administrateur?;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2.</w:t>
      </w:r>
      <w:r w:rsidRPr="00A546F3">
        <w:rPr>
          <w:kern w:val="2"/>
          <w:lang w:eastAsia="bg-BG"/>
        </w:rPr>
        <w:t xml:space="preserve"> 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Les catégories de données personnelles traitées pour moi;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3.</w:t>
      </w:r>
      <w:r w:rsidRPr="00A546F3">
        <w:rPr>
          <w:kern w:val="2"/>
          <w:lang w:eastAsia="bg-BG"/>
        </w:rPr>
        <w:t xml:space="preserve"> 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Quelles sont les finalités du traitement;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4. Les destinataires ou catégories de destinataires de mes données personnelles;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5.</w:t>
      </w:r>
      <w:r w:rsidRPr="00A546F3">
        <w:rPr>
          <w:kern w:val="2"/>
          <w:lang w:eastAsia="bg-BG"/>
        </w:rPr>
        <w:t xml:space="preserve"> 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La durée prévue pour laquelle les données seront stockées ou la manière dont elles sont déterminées;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6. Informations concernant l'existence du droit de demander à l'administrateur la correction ou la suppression des données personnelles ou de limiter le traitement des données personnelles, ou de s'opposer à un tel traitement;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7.</w:t>
      </w:r>
      <w:r w:rsidRPr="00A546F3">
        <w:rPr>
          <w:kern w:val="2"/>
          <w:lang w:eastAsia="bg-BG"/>
        </w:rPr>
        <w:t xml:space="preserve"> 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Mon droit de recours auprès d'une autorité de contrôle;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8.</w:t>
      </w:r>
      <w:r w:rsidRPr="00A546F3">
        <w:rPr>
          <w:kern w:val="2"/>
          <w:lang w:eastAsia="bg-BG"/>
        </w:rPr>
        <w:t xml:space="preserve"> 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Informations sur la source des données collectées;</w:t>
      </w:r>
    </w:p>
    <w:p w:rsid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en-BZ"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9.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 xml:space="preserve"> 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Informations sur l'existence d'une prise de décision automatisée, y compris le profilage et les informations essentielles sur la logique utilisée, ainsi que la signification et les conséquences prévues de ce traitement pour moi, en tant que personne concernée.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b/>
          <w:color w:val="000000"/>
          <w:kern w:val="2"/>
          <w:sz w:val="20"/>
          <w:u w:val="single"/>
          <w:lang w:val="en-BZ" w:eastAsia="bg-BG"/>
        </w:rPr>
      </w:pP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b/>
          <w:color w:val="000000"/>
          <w:kern w:val="2"/>
          <w:sz w:val="20"/>
          <w:u w:val="single"/>
          <w:lang w:eastAsia="bg-BG"/>
        </w:rPr>
        <w:lastRenderedPageBreak/>
        <w:t xml:space="preserve">JE VOUDRAIS RECEVOIR UNE RÉPONSE À CETTE DEMANDE COMME SUIT: </w:t>
      </w:r>
      <w:r w:rsidRPr="00A546F3">
        <w:rPr>
          <w:rFonts w:ascii="Calibri" w:hAnsi="Calibri"/>
          <w:i/>
          <w:color w:val="000000"/>
          <w:kern w:val="2"/>
          <w:sz w:val="20"/>
          <w:u w:val="single"/>
          <w:lang w:eastAsia="bg-BG"/>
        </w:rPr>
        <w:t>(veuillez souligner les bonnes et compléter les informations requises si nécessaire)</w:t>
      </w:r>
    </w:p>
    <w:p w:rsidR="00A546F3" w:rsidRPr="00A546F3" w:rsidRDefault="00A546F3" w:rsidP="00A546F3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à l'adresse:</w:t>
      </w:r>
    </w:p>
    <w:p w:rsidR="00A546F3" w:rsidRPr="00A546F3" w:rsidRDefault="00A546F3" w:rsidP="00A546F3">
      <w:pPr>
        <w:numPr>
          <w:ilvl w:val="0"/>
          <w:numId w:val="6"/>
        </w:numPr>
        <w:tabs>
          <w:tab w:val="left" w:pos="707"/>
        </w:tabs>
        <w:spacing w:line="307" w:lineRule="auto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sous forme électronique, par email:</w:t>
      </w:r>
    </w:p>
    <w:p w:rsidR="00A546F3" w:rsidRPr="00A546F3" w:rsidRDefault="00A546F3" w:rsidP="00A546F3">
      <w:pPr>
        <w:numPr>
          <w:ilvl w:val="0"/>
          <w:numId w:val="6"/>
        </w:numPr>
        <w:tabs>
          <w:tab w:val="left" w:pos="707"/>
        </w:tabs>
        <w:spacing w:line="307" w:lineRule="auto"/>
        <w:jc w:val="both"/>
        <w:rPr>
          <w:kern w:val="2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oralement.</w:t>
      </w:r>
    </w:p>
    <w:p w:rsidR="00A546F3" w:rsidRPr="00A546F3" w:rsidRDefault="00A546F3" w:rsidP="00A546F3">
      <w:pPr>
        <w:spacing w:after="120"/>
        <w:rPr>
          <w:kern w:val="2"/>
          <w:lang w:eastAsia="bg-BG"/>
        </w:rPr>
      </w:pPr>
    </w:p>
    <w:p w:rsidR="00A546F3" w:rsidRPr="00A546F3" w:rsidRDefault="00A546F3" w:rsidP="00A546F3">
      <w:pPr>
        <w:spacing w:line="307" w:lineRule="auto"/>
        <w:ind w:firstLine="709"/>
        <w:jc w:val="both"/>
        <w:rPr>
          <w:kern w:val="2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eastAsia="bg-BG"/>
        </w:rPr>
        <w:t>Je comprends que l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’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on me demandera de m'identifier via une pièce d'identité pour traiter la demande, afin de vérifier mon identité. </w:t>
      </w:r>
    </w:p>
    <w:p w:rsidR="00A546F3" w:rsidRPr="00A546F3" w:rsidRDefault="00A546F3" w:rsidP="00A546F3">
      <w:pPr>
        <w:spacing w:after="120"/>
        <w:rPr>
          <w:kern w:val="2"/>
          <w:lang w:eastAsia="bg-BG"/>
        </w:rPr>
      </w:pPr>
    </w:p>
    <w:p w:rsidR="00A546F3" w:rsidRPr="00A546F3" w:rsidRDefault="00A546F3" w:rsidP="00A546F3">
      <w:pPr>
        <w:spacing w:after="160"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eastAsia="bg-BG"/>
        </w:rPr>
      </w:pP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Date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 xml:space="preserve">:……………………………………..                                                                      </w:t>
      </w:r>
      <w:r w:rsidRPr="00A546F3">
        <w:rPr>
          <w:rFonts w:ascii="Calibri" w:hAnsi="Calibri"/>
          <w:color w:val="000000"/>
          <w:kern w:val="2"/>
          <w:sz w:val="20"/>
          <w:lang w:val="fr-FR" w:eastAsia="bg-BG"/>
        </w:rPr>
        <w:t>Signature</w:t>
      </w:r>
      <w:r w:rsidRPr="00A546F3">
        <w:rPr>
          <w:rFonts w:ascii="Calibri" w:hAnsi="Calibri"/>
          <w:color w:val="000000"/>
          <w:kern w:val="2"/>
          <w:sz w:val="20"/>
          <w:lang w:eastAsia="bg-BG"/>
        </w:rPr>
        <w:t>:…………………………………</w:t>
      </w:r>
      <w:bookmarkStart w:id="0" w:name="_GoBack"/>
      <w:bookmarkEnd w:id="0"/>
    </w:p>
    <w:p w:rsidR="002978E8" w:rsidRPr="00BE254D" w:rsidRDefault="002978E8" w:rsidP="00BE254D"/>
    <w:sectPr w:rsidR="002978E8" w:rsidRPr="00BE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05AA2"/>
    <w:rsid w:val="001248CF"/>
    <w:rsid w:val="0016358A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97026A"/>
    <w:rsid w:val="00A546F3"/>
    <w:rsid w:val="00BE254D"/>
    <w:rsid w:val="00C50592"/>
    <w:rsid w:val="00CC7A29"/>
    <w:rsid w:val="00D91379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2023-03-14T07:11:00Z</dcterms:created>
  <dcterms:modified xsi:type="dcterms:W3CDTF">2023-03-14T07:11:00Z</dcterms:modified>
</cp:coreProperties>
</file>