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29" w:rsidRPr="00CC7A29" w:rsidRDefault="00CC7A29" w:rsidP="00CC7A29">
      <w:pPr>
        <w:widowControl/>
        <w:spacing w:before="170" w:after="170"/>
        <w:jc w:val="center"/>
        <w:rPr>
          <w:rFonts w:eastAsia="Times New Roman"/>
          <w:color w:val="050505"/>
          <w:kern w:val="2"/>
          <w:lang w:eastAsia="bg-BG"/>
        </w:rPr>
      </w:pPr>
      <w:bookmarkStart w:id="0" w:name="_GoBack"/>
      <w:r w:rsidRPr="00CC7A29">
        <w:rPr>
          <w:rFonts w:eastAsia="Times New Roman"/>
          <w:b/>
          <w:bCs/>
          <w:color w:val="050505"/>
          <w:kern w:val="2"/>
          <w:sz w:val="28"/>
          <w:szCs w:val="28"/>
          <w:lang w:eastAsia="bg-BG"/>
        </w:rPr>
        <w:t>Déclaration de consentement</w:t>
      </w:r>
    </w:p>
    <w:p w:rsidR="00CC7A29" w:rsidRPr="00CC7A29" w:rsidRDefault="00CC7A29" w:rsidP="00CC7A29">
      <w:pPr>
        <w:keepNext/>
        <w:keepLines/>
        <w:widowControl/>
        <w:numPr>
          <w:ilvl w:val="0"/>
          <w:numId w:val="1"/>
        </w:numPr>
        <w:spacing w:before="170" w:after="170" w:line="100" w:lineRule="atLeast"/>
        <w:ind w:left="0" w:firstLine="0"/>
        <w:outlineLvl w:val="1"/>
        <w:rPr>
          <w:rFonts w:eastAsia="Arial"/>
          <w:kern w:val="2"/>
          <w:lang w:eastAsia="hi-IN" w:bidi="hi-IN"/>
        </w:rPr>
      </w:pPr>
      <w:bookmarkStart w:id="1" w:name="_nkpkuetvhdnm"/>
      <w:bookmarkEnd w:id="1"/>
      <w:bookmarkEnd w:id="0"/>
      <w:r w:rsidRPr="00CC7A29">
        <w:rPr>
          <w:rFonts w:eastAsia="Times New Roman"/>
          <w:color w:val="050505"/>
          <w:kern w:val="2"/>
          <w:lang w:val="en-US" w:eastAsia="hi-IN" w:bidi="hi-IN"/>
        </w:rPr>
        <w:t>Je</w:t>
      </w:r>
      <w:r w:rsidRPr="00CC7A29">
        <w:rPr>
          <w:rFonts w:eastAsia="Times New Roman"/>
          <w:color w:val="050505"/>
          <w:kern w:val="2"/>
          <w:lang w:eastAsia="hi-IN" w:bidi="hi-IN"/>
        </w:rPr>
        <w:t xml:space="preserve"> soussigné</w:t>
      </w:r>
      <w:r w:rsidRPr="00CC7A29">
        <w:rPr>
          <w:rFonts w:eastAsia="Times New Roman"/>
          <w:color w:val="050505"/>
          <w:kern w:val="2"/>
          <w:lang w:val="en-US" w:eastAsia="hi-IN" w:bidi="hi-IN"/>
        </w:rPr>
        <w:t xml:space="preserve"> (e)</w:t>
      </w:r>
    </w:p>
    <w:p w:rsidR="00CC7A29" w:rsidRPr="00CC7A29" w:rsidRDefault="00CC7A29" w:rsidP="00CC7A29">
      <w:pPr>
        <w:keepNext/>
        <w:keepLines/>
        <w:widowControl/>
        <w:numPr>
          <w:ilvl w:val="0"/>
          <w:numId w:val="1"/>
        </w:numPr>
        <w:spacing w:before="170" w:after="170" w:line="100" w:lineRule="atLeast"/>
        <w:ind w:left="0" w:firstLine="0"/>
        <w:outlineLvl w:val="1"/>
        <w:rPr>
          <w:rFonts w:ascii="Arial" w:eastAsia="Times New Roman" w:hAnsi="Arial"/>
          <w:color w:val="050505"/>
          <w:kern w:val="2"/>
          <w:lang w:eastAsia="hi-IN" w:bidi="hi-IN"/>
        </w:rPr>
      </w:pPr>
      <w:r w:rsidRPr="00CC7A29">
        <w:rPr>
          <w:rFonts w:eastAsia="Arial"/>
          <w:kern w:val="2"/>
          <w:lang w:eastAsia="hi-IN" w:bidi="hi-IN"/>
        </w:rPr>
        <w:t xml:space="preserve">                                                          </w:t>
      </w:r>
      <w:r w:rsidRPr="00CC7A29">
        <w:rPr>
          <w:rFonts w:eastAsia="Arial"/>
          <w:kern w:val="2"/>
          <w:lang w:val="fr-FR" w:eastAsia="hi-IN" w:bidi="hi-IN"/>
        </w:rPr>
        <w:t xml:space="preserve">           </w:t>
      </w:r>
      <w:r w:rsidRPr="00CC7A29">
        <w:rPr>
          <w:rFonts w:eastAsia="Arial"/>
          <w:kern w:val="2"/>
          <w:lang w:eastAsia="hi-IN" w:bidi="hi-IN"/>
        </w:rPr>
        <w:t>/</w:t>
      </w:r>
      <w:r w:rsidRPr="00CC7A29">
        <w:rPr>
          <w:rFonts w:eastAsia="Arial"/>
          <w:kern w:val="2"/>
          <w:lang w:val="fr-FR" w:eastAsia="hi-IN" w:bidi="hi-IN"/>
        </w:rPr>
        <w:t>prénom, patronyme, nom de famille</w:t>
      </w:r>
      <w:r w:rsidRPr="00CC7A29">
        <w:rPr>
          <w:rFonts w:eastAsia="Arial"/>
          <w:kern w:val="2"/>
          <w:lang w:eastAsia="hi-IN" w:bidi="hi-IN"/>
        </w:rPr>
        <w:t>/</w:t>
      </w:r>
    </w:p>
    <w:p w:rsidR="00CC7A29" w:rsidRPr="00CC7A29" w:rsidRDefault="00CC7A29" w:rsidP="00CC7A29">
      <w:pPr>
        <w:spacing w:before="170" w:after="170" w:line="100" w:lineRule="atLeast"/>
        <w:jc w:val="both"/>
        <w:rPr>
          <w:rFonts w:eastAsia="Times New Roman"/>
          <w:color w:val="050505"/>
          <w:kern w:val="2"/>
          <w:lang w:eastAsia="bg-BG"/>
        </w:rPr>
      </w:pPr>
      <w:r w:rsidRPr="00CC7A29">
        <w:rPr>
          <w:rFonts w:eastAsia="Times New Roman"/>
          <w:color w:val="050505"/>
          <w:kern w:val="2"/>
          <w:lang w:eastAsia="bg-BG"/>
        </w:rPr>
        <w:t>Je déclare connaître et donner mon accord à ce qui suit:</w:t>
      </w:r>
    </w:p>
    <w:p w:rsidR="00CC7A29" w:rsidRPr="00CC7A29" w:rsidRDefault="00CC7A29" w:rsidP="00CC7A29">
      <w:pPr>
        <w:spacing w:before="170" w:after="170" w:line="100" w:lineRule="atLeast"/>
        <w:jc w:val="both"/>
        <w:rPr>
          <w:rFonts w:eastAsia="Times New Roman"/>
          <w:color w:val="050505"/>
          <w:kern w:val="2"/>
          <w:lang w:eastAsia="bg-BG"/>
        </w:rPr>
      </w:pPr>
      <w:r w:rsidRPr="00CC7A29">
        <w:rPr>
          <w:rFonts w:eastAsia="Times New Roman"/>
          <w:color w:val="050505"/>
          <w:kern w:val="2"/>
          <w:lang w:eastAsia="bg-BG"/>
        </w:rPr>
        <w:t>Moi et/ou les membres de ma famille à être photographiés dans notre maison ou dans un autre lieu de notre cadre de vie habituel à notre propre demande et en relation avec les objectifs des archives anthropologiques de l’Estorium par une équipe de tournage composée de:</w:t>
      </w:r>
    </w:p>
    <w:p w:rsidR="00CC7A29" w:rsidRPr="00CC7A29" w:rsidRDefault="00CC7A29" w:rsidP="00CC7A29">
      <w:pPr>
        <w:spacing w:before="170" w:after="170" w:line="100" w:lineRule="atLeast"/>
        <w:jc w:val="both"/>
        <w:rPr>
          <w:rFonts w:eastAsia="Times New Roman"/>
          <w:color w:val="050505"/>
          <w:kern w:val="2"/>
          <w:lang w:eastAsia="bg-BG"/>
        </w:rPr>
      </w:pPr>
      <w:r w:rsidRPr="00CC7A29">
        <w:rPr>
          <w:rFonts w:eastAsia="Times New Roman"/>
          <w:color w:val="050505"/>
          <w:kern w:val="2"/>
          <w:lang w:eastAsia="bg-BG"/>
        </w:rPr>
        <w:t>Je déclare également accepter que le matériel documenté dans un ou plusieurs des formats suivants - vidéo, réalité virtuelle, photographie, texte, enregistrement audio - soit utilisé gratuitement par "Estorium" dans le but de préserver le patrimoine anthropologique et culturel -patrimoine ethnographique de la Bulgarie, de l</w:t>
      </w:r>
      <w:r w:rsidRPr="00CC7A29">
        <w:rPr>
          <w:rFonts w:eastAsia="Times New Roman"/>
          <w:color w:val="050505"/>
          <w:kern w:val="2"/>
          <w:lang w:val="fr-FR" w:eastAsia="bg-BG"/>
        </w:rPr>
        <w:t>’</w:t>
      </w:r>
      <w:r w:rsidRPr="00CC7A29">
        <w:rPr>
          <w:rFonts w:eastAsia="Times New Roman"/>
          <w:color w:val="050505"/>
          <w:kern w:val="2"/>
          <w:lang w:eastAsia="bg-BG"/>
        </w:rPr>
        <w:t>Union européenne et du monde entier. Pour atteindre cet objectif, je donne mon consentement pour que le matériel documenté soit sélectionné, traité et utilisé de la manière suivante:</w:t>
      </w:r>
    </w:p>
    <w:p w:rsidR="00CC7A29" w:rsidRPr="00CC7A29" w:rsidRDefault="00CC7A29" w:rsidP="00CC7A29">
      <w:pPr>
        <w:spacing w:before="170" w:after="170" w:line="100" w:lineRule="atLeast"/>
        <w:jc w:val="both"/>
        <w:rPr>
          <w:rFonts w:eastAsia="Times New Roman"/>
          <w:color w:val="050505"/>
          <w:kern w:val="2"/>
          <w:lang w:eastAsia="bg-BG"/>
        </w:rPr>
      </w:pPr>
      <w:r w:rsidRPr="00CC7A29">
        <w:rPr>
          <w:rFonts w:eastAsia="Times New Roman"/>
          <w:color w:val="050505"/>
          <w:kern w:val="2"/>
          <w:lang w:eastAsia="bg-BG"/>
        </w:rPr>
        <w:t>- sur le site web du projet – estorium.org</w:t>
      </w:r>
    </w:p>
    <w:p w:rsidR="00CC7A29" w:rsidRPr="00CC7A29" w:rsidRDefault="00CC7A29" w:rsidP="00CC7A29">
      <w:pPr>
        <w:spacing w:before="170" w:after="170" w:line="100" w:lineRule="atLeast"/>
        <w:jc w:val="both"/>
        <w:rPr>
          <w:rFonts w:eastAsia="Times New Roman"/>
          <w:color w:val="050505"/>
          <w:kern w:val="2"/>
          <w:lang w:eastAsia="bg-BG"/>
        </w:rPr>
      </w:pPr>
      <w:r w:rsidRPr="00CC7A29">
        <w:rPr>
          <w:rFonts w:eastAsia="Times New Roman"/>
          <w:color w:val="050505"/>
          <w:kern w:val="2"/>
          <w:lang w:eastAsia="bg-BG"/>
        </w:rPr>
        <w:t>- sur la page Facebook, Instagram et compte Twitter respectifs de “Estorium”,</w:t>
      </w:r>
    </w:p>
    <w:p w:rsidR="00CC7A29" w:rsidRPr="00CC7A29" w:rsidRDefault="00CC7A29" w:rsidP="00CC7A29">
      <w:pPr>
        <w:spacing w:before="170" w:after="170" w:line="100" w:lineRule="atLeast"/>
        <w:jc w:val="both"/>
        <w:rPr>
          <w:rFonts w:eastAsia="Times New Roman"/>
          <w:color w:val="050505"/>
          <w:kern w:val="2"/>
          <w:lang w:eastAsia="bg-BG"/>
        </w:rPr>
      </w:pPr>
      <w:r w:rsidRPr="00CC7A29">
        <w:rPr>
          <w:rFonts w:eastAsia="Times New Roman"/>
          <w:color w:val="050505"/>
          <w:kern w:val="2"/>
          <w:lang w:eastAsia="bg-BG"/>
        </w:rPr>
        <w:t>- pour la production de matériel publicitaire et promotionnel pour le projet</w:t>
      </w:r>
    </w:p>
    <w:p w:rsidR="00CC7A29" w:rsidRPr="00CC7A29" w:rsidRDefault="00CC7A29" w:rsidP="00CC7A29">
      <w:pPr>
        <w:spacing w:before="170" w:after="170" w:line="100" w:lineRule="atLeast"/>
        <w:jc w:val="both"/>
        <w:rPr>
          <w:rFonts w:eastAsia="Times New Roman"/>
          <w:color w:val="050505"/>
          <w:kern w:val="2"/>
          <w:lang w:val="fr-FR" w:eastAsia="bg-BG"/>
        </w:rPr>
      </w:pPr>
      <w:r w:rsidRPr="00CC7A29">
        <w:rPr>
          <w:rFonts w:eastAsia="Times New Roman"/>
          <w:color w:val="050505"/>
          <w:kern w:val="2"/>
          <w:lang w:eastAsia="bg-BG"/>
        </w:rPr>
        <w:t>- pour la production d'œuvres d'accompagnement - chroniques télévisuelles et radiophoniques, podcasts, documentaires collectifs, etc.</w:t>
      </w:r>
    </w:p>
    <w:p w:rsidR="00CC7A29" w:rsidRPr="00CC7A29" w:rsidRDefault="00CC7A29" w:rsidP="00CC7A29">
      <w:pPr>
        <w:spacing w:before="170" w:after="170" w:line="100" w:lineRule="atLeast"/>
        <w:jc w:val="both"/>
        <w:rPr>
          <w:rFonts w:eastAsia="Times New Roman"/>
          <w:color w:val="050505"/>
          <w:kern w:val="2"/>
          <w:lang w:eastAsia="bg-BG"/>
        </w:rPr>
      </w:pPr>
      <w:r w:rsidRPr="00CC7A29">
        <w:rPr>
          <w:rFonts w:eastAsia="Times New Roman"/>
          <w:color w:val="050505"/>
          <w:kern w:val="2"/>
          <w:lang w:eastAsia="bg-BG"/>
        </w:rPr>
        <w:t>à la condition expresse que chacun de ces formats et utilisations soit non commercial et soit librement accessible à tous dans le monde entier maintenant et pour toujours.</w:t>
      </w:r>
    </w:p>
    <w:p w:rsidR="00CC7A29" w:rsidRPr="00CC7A29" w:rsidRDefault="00CC7A29" w:rsidP="00CC7A29">
      <w:pPr>
        <w:spacing w:before="170" w:after="170" w:line="100" w:lineRule="atLeast"/>
        <w:jc w:val="both"/>
        <w:rPr>
          <w:rFonts w:eastAsia="Times New Roman"/>
          <w:color w:val="000000"/>
          <w:kern w:val="2"/>
          <w:lang w:eastAsia="bg-BG"/>
        </w:rPr>
      </w:pPr>
      <w:r w:rsidRPr="00CC7A29">
        <w:rPr>
          <w:rFonts w:eastAsia="Times New Roman"/>
          <w:color w:val="000000"/>
          <w:kern w:val="2"/>
          <w:lang w:eastAsia="bg-BG"/>
        </w:rPr>
        <w:t xml:space="preserve">Je déclare mon consentement pour que mes données personnelles, telles que nom et prénom, langue maternelle, surnom, date et lieu de naissance, sexe, nationalité, origine ethnique, religion, profession/occupation, soient documentées en tant qu'informations accompagnant le matériel archivé par Estorium. Ces données peuvent être utilisées aux fins idéales de l'archive anthropologique </w:t>
      </w:r>
      <w:r w:rsidRPr="00CC7A29">
        <w:rPr>
          <w:rFonts w:eastAsia="Times New Roman"/>
          <w:color w:val="000000"/>
          <w:kern w:val="2"/>
          <w:lang w:val="fr-FR" w:eastAsia="bg-BG"/>
        </w:rPr>
        <w:t>“</w:t>
      </w:r>
      <w:r w:rsidRPr="00CC7A29">
        <w:rPr>
          <w:rFonts w:eastAsia="Times New Roman"/>
          <w:color w:val="000000"/>
          <w:kern w:val="2"/>
          <w:lang w:eastAsia="bg-BG"/>
        </w:rPr>
        <w:t>Estorium</w:t>
      </w:r>
      <w:r w:rsidRPr="00CC7A29">
        <w:rPr>
          <w:rFonts w:eastAsia="Times New Roman"/>
          <w:color w:val="000000"/>
          <w:kern w:val="2"/>
          <w:lang w:val="fr-FR" w:eastAsia="bg-BG"/>
        </w:rPr>
        <w:t>”</w:t>
      </w:r>
      <w:r w:rsidRPr="00CC7A29">
        <w:rPr>
          <w:rFonts w:eastAsia="Times New Roman"/>
          <w:color w:val="000000"/>
          <w:kern w:val="2"/>
          <w:lang w:eastAsia="bg-BG"/>
        </w:rPr>
        <w:t xml:space="preserve"> et de sa base de données librement accessible de toutes les manières qui ne contredisent pas les lois de la République de Bulgarie et de l</w:t>
      </w:r>
      <w:r w:rsidRPr="00CC7A29">
        <w:rPr>
          <w:rFonts w:eastAsia="Times New Roman"/>
          <w:color w:val="000000"/>
          <w:kern w:val="2"/>
          <w:lang w:val="fr-FR" w:eastAsia="bg-BG"/>
        </w:rPr>
        <w:t>’</w:t>
      </w:r>
      <w:r w:rsidRPr="00CC7A29">
        <w:rPr>
          <w:rFonts w:eastAsia="Times New Roman"/>
          <w:color w:val="000000"/>
          <w:kern w:val="2"/>
          <w:lang w:eastAsia="bg-BG"/>
        </w:rPr>
        <w:t>Union européenne.</w:t>
      </w:r>
    </w:p>
    <w:p w:rsidR="00CC7A29" w:rsidRPr="00CC7A29" w:rsidRDefault="00CC7A29" w:rsidP="00CC7A29">
      <w:pPr>
        <w:spacing w:before="170" w:after="170" w:line="100" w:lineRule="atLeast"/>
        <w:jc w:val="both"/>
        <w:rPr>
          <w:rFonts w:eastAsia="Times New Roman"/>
          <w:color w:val="050505"/>
          <w:kern w:val="2"/>
          <w:lang w:eastAsia="bg-BG"/>
        </w:rPr>
      </w:pPr>
      <w:r w:rsidRPr="00CC7A29">
        <w:rPr>
          <w:rFonts w:eastAsia="Times New Roman"/>
          <w:color w:val="000000"/>
          <w:kern w:val="2"/>
          <w:lang w:eastAsia="bg-BG"/>
        </w:rPr>
        <w:t xml:space="preserve">Je comprends que je peux retirer ce consentement à tout moment et que toutes les informations concernant mes droits m'ont été fournies sur </w:t>
      </w:r>
      <w:hyperlink r:id="rId6" w:history="1">
        <w:r w:rsidRPr="00CC7A29">
          <w:rPr>
            <w:rFonts w:eastAsia="Times New Roman"/>
            <w:color w:val="000000"/>
            <w:kern w:val="2"/>
            <w:u w:val="single"/>
            <w:lang w:eastAsia="bg-BG"/>
          </w:rPr>
          <w:t>www.estorium.org</w:t>
        </w:r>
      </w:hyperlink>
      <w:r w:rsidRPr="00CC7A29">
        <w:rPr>
          <w:rFonts w:eastAsia="Times New Roman"/>
          <w:color w:val="000000"/>
          <w:kern w:val="2"/>
          <w:lang w:eastAsia="bg-BG"/>
        </w:rPr>
        <w:t xml:space="preserve">.  </w:t>
      </w:r>
    </w:p>
    <w:p w:rsidR="00CC7A29" w:rsidRPr="00CC7A29" w:rsidRDefault="00CC7A29" w:rsidP="00CC7A29">
      <w:pPr>
        <w:spacing w:before="170" w:after="170" w:line="100" w:lineRule="atLeast"/>
        <w:rPr>
          <w:rFonts w:eastAsia="Times New Roman"/>
          <w:color w:val="050505"/>
          <w:kern w:val="2"/>
          <w:lang w:eastAsia="bg-BG"/>
        </w:rPr>
      </w:pPr>
      <w:r w:rsidRPr="00CC7A29">
        <w:rPr>
          <w:rFonts w:eastAsia="Times New Roman"/>
          <w:color w:val="050505"/>
          <w:kern w:val="2"/>
          <w:lang w:eastAsia="bg-BG"/>
        </w:rPr>
        <w:tab/>
      </w:r>
      <w:r w:rsidRPr="00CC7A29">
        <w:rPr>
          <w:rFonts w:eastAsia="Times New Roman"/>
          <w:color w:val="050505"/>
          <w:kern w:val="2"/>
          <w:lang w:val="fr-FR" w:eastAsia="bg-BG"/>
        </w:rPr>
        <w:t>Lieu et date</w:t>
      </w:r>
      <w:r w:rsidRPr="00CC7A29">
        <w:rPr>
          <w:rFonts w:eastAsia="Times New Roman"/>
          <w:color w:val="050505"/>
          <w:kern w:val="2"/>
          <w:lang w:eastAsia="bg-BG"/>
        </w:rPr>
        <w:t xml:space="preserve">:                                                                   </w:t>
      </w:r>
      <w:r w:rsidRPr="00CC7A29">
        <w:rPr>
          <w:kern w:val="2"/>
          <w:lang w:val="fr-FR" w:eastAsia="bg-BG"/>
        </w:rPr>
        <w:t xml:space="preserve">Le </w:t>
      </w:r>
      <w:r w:rsidRPr="00CC7A29">
        <w:rPr>
          <w:rFonts w:eastAsia="Times New Roman"/>
          <w:color w:val="050505"/>
          <w:kern w:val="2"/>
          <w:lang w:eastAsia="bg-BG"/>
        </w:rPr>
        <w:t>déclarant:</w:t>
      </w:r>
    </w:p>
    <w:p w:rsidR="00CC7A29" w:rsidRPr="00CC7A29" w:rsidRDefault="00CC7A29" w:rsidP="00CC7A29">
      <w:pPr>
        <w:spacing w:before="170" w:after="170" w:line="100" w:lineRule="atLeast"/>
        <w:rPr>
          <w:rFonts w:eastAsia="Times New Roman"/>
          <w:b/>
          <w:bCs/>
          <w:color w:val="050505"/>
          <w:kern w:val="2"/>
          <w:sz w:val="28"/>
          <w:szCs w:val="28"/>
          <w:lang w:val="en-US" w:eastAsia="bg-BG"/>
        </w:rPr>
      </w:pPr>
      <w:r w:rsidRPr="00CC7A29">
        <w:rPr>
          <w:rFonts w:eastAsia="Times New Roman"/>
          <w:color w:val="050505"/>
          <w:kern w:val="2"/>
          <w:lang w:eastAsia="bg-BG"/>
        </w:rPr>
        <w:t xml:space="preserve">                                                                                                       </w:t>
      </w:r>
      <w:r w:rsidRPr="00CC7A29">
        <w:rPr>
          <w:rFonts w:eastAsia="Times New Roman"/>
          <w:color w:val="050505"/>
          <w:kern w:val="2"/>
          <w:lang w:val="en-US" w:eastAsia="bg-BG"/>
        </w:rPr>
        <w:t>(</w:t>
      </w:r>
      <w:proofErr w:type="gramStart"/>
      <w:r w:rsidRPr="00CC7A29">
        <w:rPr>
          <w:rFonts w:eastAsia="Times New Roman"/>
          <w:color w:val="050505"/>
          <w:kern w:val="2"/>
          <w:lang w:val="en-US" w:eastAsia="bg-BG"/>
        </w:rPr>
        <w:t>signature</w:t>
      </w:r>
      <w:proofErr w:type="gramEnd"/>
      <w:r w:rsidRPr="00CC7A29">
        <w:rPr>
          <w:rFonts w:eastAsia="Times New Roman"/>
          <w:color w:val="050505"/>
          <w:kern w:val="2"/>
          <w:lang w:val="en-US" w:eastAsia="bg-BG"/>
        </w:rPr>
        <w:t>)</w:t>
      </w:r>
    </w:p>
    <w:p w:rsidR="002978E8" w:rsidRPr="005D6913" w:rsidRDefault="002978E8" w:rsidP="005D6913"/>
    <w:sectPr w:rsidR="002978E8" w:rsidRPr="005D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F"/>
    <w:rsid w:val="000549B8"/>
    <w:rsid w:val="001248CF"/>
    <w:rsid w:val="001F1791"/>
    <w:rsid w:val="00210B03"/>
    <w:rsid w:val="002978E8"/>
    <w:rsid w:val="002C5306"/>
    <w:rsid w:val="0031737E"/>
    <w:rsid w:val="00494C1C"/>
    <w:rsid w:val="005765AE"/>
    <w:rsid w:val="005A2622"/>
    <w:rsid w:val="005A4C48"/>
    <w:rsid w:val="005D6913"/>
    <w:rsid w:val="0070190F"/>
    <w:rsid w:val="00855CA0"/>
    <w:rsid w:val="0092713B"/>
    <w:rsid w:val="00C50592"/>
    <w:rsid w:val="00CC7A29"/>
    <w:rsid w:val="00D91379"/>
    <w:rsid w:val="00E741D3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orium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2</cp:revision>
  <dcterms:created xsi:type="dcterms:W3CDTF">2023-03-14T06:58:00Z</dcterms:created>
  <dcterms:modified xsi:type="dcterms:W3CDTF">2023-03-14T06:58:00Z</dcterms:modified>
</cp:coreProperties>
</file>