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E" w:rsidRPr="005765AE" w:rsidRDefault="005765AE" w:rsidP="005765AE">
      <w:pPr>
        <w:spacing w:line="307" w:lineRule="auto"/>
        <w:ind w:firstLine="709"/>
        <w:jc w:val="center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 xml:space="preserve">                                                                           AN </w:t>
      </w:r>
      <w:r w:rsidRPr="005765AE">
        <w:rPr>
          <w:rFonts w:ascii="Calibri" w:hAnsi="Calibri" w:cs="Tahoma"/>
          <w:b/>
          <w:color w:val="000000"/>
          <w:kern w:val="2"/>
          <w:sz w:val="20"/>
          <w:lang w:eastAsia="bg-BG"/>
        </w:rPr>
        <w:t>Stiftung "ESTORIUM"</w:t>
      </w: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,</w:t>
      </w:r>
    </w:p>
    <w:p w:rsidR="005765AE" w:rsidRPr="005765AE" w:rsidRDefault="005765AE" w:rsidP="005765AE">
      <w:pPr>
        <w:spacing w:line="307" w:lineRule="auto"/>
        <w:ind w:left="5670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UIC 206240470, Geschäftssitz und Verwaltungsanschrift: Stadt Sofia, PLZ 1142, Stadtteil Sredets, 13.Mart Str. 15, App. 7</w:t>
      </w:r>
    </w:p>
    <w:p w:rsidR="005765AE" w:rsidRPr="005765AE" w:rsidRDefault="005765AE" w:rsidP="005765AE">
      <w:pPr>
        <w:spacing w:after="160" w:line="307" w:lineRule="auto"/>
        <w:ind w:left="5670"/>
        <w:jc w:val="both"/>
        <w:rPr>
          <w:rFonts w:ascii="Calibri" w:hAnsi="Calibri" w:cs="Tahoma"/>
          <w:b/>
          <w:color w:val="000000"/>
          <w:kern w:val="2"/>
          <w:sz w:val="28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 xml:space="preserve">E-Mail: </w:t>
      </w:r>
      <w:hyperlink r:id="rId6" w:history="1">
        <w:r w:rsidRPr="005765AE">
          <w:rPr>
            <w:rFonts w:ascii="Calibri" w:hAnsi="Calibri" w:cs="Tahoma"/>
            <w:color w:val="0563C1"/>
            <w:kern w:val="2"/>
            <w:sz w:val="20"/>
            <w:u w:val="single"/>
            <w:lang w:eastAsia="bg-BG"/>
          </w:rPr>
          <w:t>estoriumproject@gmail.com</w:t>
        </w:r>
      </w:hyperlink>
    </w:p>
    <w:p w:rsidR="005765AE" w:rsidRDefault="005765AE" w:rsidP="005765AE">
      <w:pPr>
        <w:spacing w:after="160" w:line="307" w:lineRule="auto"/>
        <w:jc w:val="center"/>
        <w:rPr>
          <w:rFonts w:ascii="Calibri" w:hAnsi="Calibri" w:cs="Tahoma"/>
          <w:b/>
          <w:color w:val="000000"/>
          <w:kern w:val="2"/>
          <w:sz w:val="28"/>
          <w:lang w:val="en-BZ" w:eastAsia="bg-BG"/>
        </w:rPr>
      </w:pPr>
    </w:p>
    <w:p w:rsidR="005765AE" w:rsidRPr="005765AE" w:rsidRDefault="005765AE" w:rsidP="005765AE">
      <w:pPr>
        <w:spacing w:after="160" w:line="307" w:lineRule="auto"/>
        <w:jc w:val="center"/>
        <w:rPr>
          <w:rFonts w:ascii="Calibri" w:hAnsi="Calibri" w:cs="Tahoma"/>
          <w:b/>
          <w:color w:val="000000"/>
          <w:kern w:val="2"/>
          <w:sz w:val="20"/>
          <w:lang w:eastAsia="bg-BG"/>
        </w:rPr>
      </w:pPr>
      <w:bookmarkStart w:id="0" w:name="_GoBack"/>
      <w:bookmarkEnd w:id="0"/>
      <w:r w:rsidRPr="005765AE">
        <w:rPr>
          <w:rFonts w:ascii="Calibri" w:hAnsi="Calibri" w:cs="Tahoma"/>
          <w:b/>
          <w:color w:val="000000"/>
          <w:kern w:val="2"/>
          <w:sz w:val="28"/>
          <w:lang w:eastAsia="bg-BG"/>
        </w:rPr>
        <w:t>ANTRAG</w:t>
      </w:r>
    </w:p>
    <w:p w:rsidR="005765AE" w:rsidRPr="005765AE" w:rsidRDefault="005765AE" w:rsidP="005765AE">
      <w:pPr>
        <w:spacing w:after="160" w:line="307" w:lineRule="auto"/>
        <w:jc w:val="center"/>
        <w:rPr>
          <w:rFonts w:ascii="Calibri" w:hAnsi="Calibri" w:cs="Tahoma"/>
          <w:b/>
          <w:color w:val="000000"/>
          <w:kern w:val="2"/>
          <w:sz w:val="32"/>
          <w:lang w:eastAsia="bg-BG"/>
        </w:rPr>
      </w:pPr>
      <w:r w:rsidRPr="005765AE">
        <w:rPr>
          <w:rFonts w:ascii="Calibri" w:hAnsi="Calibri" w:cs="Tahoma"/>
          <w:b/>
          <w:color w:val="000000"/>
          <w:kern w:val="2"/>
          <w:sz w:val="20"/>
          <w:lang w:eastAsia="bg-BG"/>
        </w:rPr>
        <w:t>ZUR AUSKUNFT UND/ODER AUSÜBUNG VON RECHTEN ALS DATENSUBJEKT</w:t>
      </w:r>
    </w:p>
    <w:p w:rsidR="005765AE" w:rsidRPr="005765AE" w:rsidRDefault="005765AE" w:rsidP="005765AE">
      <w:pPr>
        <w:spacing w:after="160" w:line="307" w:lineRule="auto"/>
        <w:jc w:val="center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b/>
          <w:color w:val="000000"/>
          <w:kern w:val="2"/>
          <w:sz w:val="32"/>
          <w:lang w:eastAsia="bg-BG"/>
        </w:rPr>
        <w:t>ZUGRIFFSRECHT</w:t>
      </w:r>
    </w:p>
    <w:p w:rsidR="005765AE" w:rsidRPr="005765AE" w:rsidRDefault="005765AE" w:rsidP="005765AE">
      <w:pPr>
        <w:spacing w:line="307" w:lineRule="auto"/>
        <w:ind w:left="4500"/>
        <w:jc w:val="both"/>
        <w:rPr>
          <w:rFonts w:cs="Tahoma"/>
          <w:kern w:val="2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VON</w:t>
      </w:r>
    </w:p>
    <w:p w:rsidR="005765AE" w:rsidRPr="005765AE" w:rsidRDefault="005765AE" w:rsidP="005765AE">
      <w:pPr>
        <w:pBdr>
          <w:bottom w:val="single" w:sz="8" w:space="1" w:color="000000"/>
        </w:pBdr>
        <w:spacing w:line="307" w:lineRule="auto"/>
        <w:ind w:left="4500"/>
        <w:jc w:val="both"/>
        <w:rPr>
          <w:rFonts w:cs="Tahoma"/>
          <w:kern w:val="2"/>
          <w:lang w:eastAsia="bg-BG"/>
        </w:rPr>
      </w:pPr>
    </w:p>
    <w:p w:rsidR="005765AE" w:rsidRPr="005765AE" w:rsidRDefault="005765AE" w:rsidP="005765AE">
      <w:pPr>
        <w:spacing w:line="307" w:lineRule="auto"/>
        <w:ind w:left="4500"/>
        <w:jc w:val="center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/Name/</w:t>
      </w:r>
    </w:p>
    <w:p w:rsidR="005765AE" w:rsidRPr="005765AE" w:rsidRDefault="005765AE" w:rsidP="005765AE">
      <w:pPr>
        <w:spacing w:line="307" w:lineRule="auto"/>
        <w:ind w:left="4500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Persönliche Identifikationsnummer:</w:t>
      </w:r>
    </w:p>
    <w:p w:rsidR="005765AE" w:rsidRPr="005765AE" w:rsidRDefault="005765AE" w:rsidP="005765AE">
      <w:pPr>
        <w:spacing w:line="307" w:lineRule="auto"/>
        <w:ind w:left="4500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Als SUBJEKT PERSONENBEZOGENER DATEN</w:t>
      </w:r>
    </w:p>
    <w:p w:rsidR="005765AE" w:rsidRPr="005765AE" w:rsidRDefault="005765AE" w:rsidP="005765AE">
      <w:pPr>
        <w:spacing w:line="307" w:lineRule="auto"/>
        <w:ind w:left="4500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Kontaktdaten:</w:t>
      </w:r>
    </w:p>
    <w:p w:rsidR="005765AE" w:rsidRPr="005765AE" w:rsidRDefault="005765AE" w:rsidP="005765AE">
      <w:pPr>
        <w:spacing w:line="307" w:lineRule="auto"/>
        <w:ind w:left="4500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E-Mail:</w:t>
      </w:r>
    </w:p>
    <w:p w:rsidR="005765AE" w:rsidRPr="005765AE" w:rsidRDefault="005765AE" w:rsidP="005765AE">
      <w:pPr>
        <w:spacing w:line="307" w:lineRule="auto"/>
        <w:ind w:left="4500"/>
        <w:jc w:val="both"/>
        <w:rPr>
          <w:rFonts w:cs="Tahoma"/>
          <w:kern w:val="2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Telefon: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cs="Tahoma"/>
          <w:kern w:val="2"/>
          <w:lang w:eastAsia="bg-BG"/>
        </w:rPr>
      </w:pPr>
    </w:p>
    <w:p w:rsidR="005765AE" w:rsidRPr="005765AE" w:rsidRDefault="005765AE" w:rsidP="005765AE">
      <w:pPr>
        <w:spacing w:line="307" w:lineRule="auto"/>
        <w:ind w:firstLine="709"/>
        <w:jc w:val="both"/>
        <w:rPr>
          <w:rFonts w:cs="Tahoma"/>
          <w:kern w:val="2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Hiermit möchte ich von meinem Recht auf ZUGRIFF auf meine personenbezogenen Daten Gebrauch machen.</w:t>
      </w:r>
    </w:p>
    <w:p w:rsidR="005765AE" w:rsidRPr="005765AE" w:rsidRDefault="005765AE" w:rsidP="005765AE">
      <w:pPr>
        <w:spacing w:after="120"/>
        <w:rPr>
          <w:rFonts w:cs="Tahoma"/>
          <w:kern w:val="2"/>
          <w:lang w:eastAsia="bg-BG"/>
        </w:rPr>
      </w:pP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 xml:space="preserve">Ich wünsche, dass ich eine </w:t>
      </w:r>
      <w:r w:rsidRPr="005765AE">
        <w:rPr>
          <w:rFonts w:ascii="Calibri" w:hAnsi="Calibri" w:cs="Tahoma"/>
          <w:b/>
          <w:color w:val="000000"/>
          <w:kern w:val="2"/>
          <w:sz w:val="20"/>
          <w:lang w:eastAsia="bg-BG"/>
        </w:rPr>
        <w:t>Bestätigung von dem Datenverantwortlichen</w:t>
      </w: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 xml:space="preserve"> erhalte, ob man meine persönlichen Daten bearbeitet und wenn ja, möchte ich Auskunft über das Folgende erhalten: </w:t>
      </w:r>
      <w:r w:rsidRPr="005765AE">
        <w:rPr>
          <w:rFonts w:ascii="Calibri" w:hAnsi="Calibri" w:cs="Tahoma"/>
          <w:i/>
          <w:color w:val="000000"/>
          <w:kern w:val="2"/>
          <w:sz w:val="20"/>
          <w:lang w:eastAsia="bg-BG"/>
        </w:rPr>
        <w:t>(Wenn Sie Auskunft nur über einige der unten beschriebenen Punkte erhalten möchten, kreuzen Sie diese bitte an. Andernfalls erhalten Sie Auskunft zu allen Punkten).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1. Werden meine personenbezogenen Daten von dem Datenverantwortlichen bearbeitet;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2.Die Kategorien von personenbezogenen Daten, die für mich bearbeitet werden;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3.Welche sind die Zwecke der Bearbeitung;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4. Die Empfänger oder Kategorien von Empfängern meiner personenbezogenen Daten;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5. Die vorgesehene Zeitfrist, wofür die Daten gespeichert sein werden oder die Art und Weise, worin man diese Zeitfrist bestimmen soll;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6. Information über das Bestehen des Rechts, vom Datenverantwortlichen die Berichtigung oder Löschung personenbezogener Daten zu verlangen oder die Verarbeitung personenbezogener Daten einzuschränken oder einer solchen Verarbeitung zu widersprechen;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7. Mein Recht auf Beschwerde bei einer Aufsichtsbehörde;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8. Auskunft über die Quelle der erfassten Daten;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b/>
          <w:color w:val="000000"/>
          <w:kern w:val="2"/>
          <w:sz w:val="20"/>
          <w:u w:val="single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9. Auskunft über das Bestehen eines automatisierten Entscheidungstreffens, einschließlich Profilieren und wesentliche Information über die verwendete Logik sowie die Bedeutung und angestrebten Auswirkungen dieser Verarbeitung für mich als betroffene Person.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b/>
          <w:color w:val="000000"/>
          <w:kern w:val="2"/>
          <w:sz w:val="20"/>
          <w:u w:val="single"/>
          <w:lang w:eastAsia="bg-BG"/>
        </w:rPr>
        <w:lastRenderedPageBreak/>
        <w:t xml:space="preserve">ICH MÖCHTE EINE ANTWORT AUF DIESE ANFRAGE WIE FOLGT ERHALTEN: </w:t>
      </w:r>
      <w:r w:rsidRPr="005765AE">
        <w:rPr>
          <w:rFonts w:ascii="Calibri" w:hAnsi="Calibri" w:cs="Tahoma"/>
          <w:i/>
          <w:color w:val="000000"/>
          <w:kern w:val="2"/>
          <w:sz w:val="20"/>
          <w:u w:val="single"/>
          <w:lang w:eastAsia="bg-BG"/>
        </w:rPr>
        <w:t>(Bitte unterstreichen Sie das Richtige und füllen Sie ggf. die notwendigen Informationen aus)</w:t>
      </w:r>
    </w:p>
    <w:p w:rsidR="005765AE" w:rsidRPr="005765AE" w:rsidRDefault="005765AE" w:rsidP="005765AE">
      <w:pPr>
        <w:spacing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Auf Anschrift:</w:t>
      </w:r>
    </w:p>
    <w:p w:rsidR="005765AE" w:rsidRPr="005765AE" w:rsidRDefault="005765AE" w:rsidP="005765AE">
      <w:pPr>
        <w:numPr>
          <w:ilvl w:val="0"/>
          <w:numId w:val="4"/>
        </w:numPr>
        <w:tabs>
          <w:tab w:val="left" w:pos="707"/>
        </w:tabs>
        <w:spacing w:line="307" w:lineRule="auto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Im elektronischen Format, auf E-Mail:</w:t>
      </w:r>
    </w:p>
    <w:p w:rsidR="005765AE" w:rsidRPr="005765AE" w:rsidRDefault="005765AE" w:rsidP="005765AE">
      <w:pPr>
        <w:numPr>
          <w:ilvl w:val="0"/>
          <w:numId w:val="4"/>
        </w:numPr>
        <w:tabs>
          <w:tab w:val="left" w:pos="707"/>
        </w:tabs>
        <w:spacing w:line="307" w:lineRule="auto"/>
        <w:jc w:val="both"/>
        <w:rPr>
          <w:rFonts w:cs="Tahoma"/>
          <w:kern w:val="2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mündlich.</w:t>
      </w:r>
    </w:p>
    <w:p w:rsidR="005765AE" w:rsidRPr="005765AE" w:rsidRDefault="005765AE" w:rsidP="005765AE">
      <w:pPr>
        <w:spacing w:after="120"/>
        <w:rPr>
          <w:rFonts w:cs="Tahoma"/>
          <w:kern w:val="2"/>
          <w:lang w:eastAsia="bg-BG"/>
        </w:rPr>
      </w:pPr>
    </w:p>
    <w:p w:rsidR="005765AE" w:rsidRPr="005765AE" w:rsidRDefault="005765AE" w:rsidP="005765AE">
      <w:pPr>
        <w:spacing w:line="307" w:lineRule="auto"/>
        <w:ind w:firstLine="709"/>
        <w:jc w:val="both"/>
        <w:rPr>
          <w:rFonts w:cs="Tahoma"/>
          <w:kern w:val="2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Mir ist bekannt, dass ich zur Bearbeitung der Anfrage nach einem Ausweis durch ein Ausweisdokument gefragt werde, um meine Identität zu verifizieren. </w:t>
      </w:r>
    </w:p>
    <w:p w:rsidR="005765AE" w:rsidRPr="005765AE" w:rsidRDefault="005765AE" w:rsidP="005765AE">
      <w:pPr>
        <w:spacing w:after="120"/>
        <w:rPr>
          <w:rFonts w:cs="Tahoma"/>
          <w:kern w:val="2"/>
          <w:lang w:eastAsia="bg-BG"/>
        </w:rPr>
      </w:pPr>
    </w:p>
    <w:p w:rsidR="005765AE" w:rsidRPr="005765AE" w:rsidRDefault="005765AE" w:rsidP="005765AE">
      <w:pPr>
        <w:spacing w:after="160" w:line="307" w:lineRule="auto"/>
        <w:ind w:firstLine="709"/>
        <w:jc w:val="both"/>
        <w:rPr>
          <w:rFonts w:ascii="Calibri" w:hAnsi="Calibri" w:cs="Tahoma"/>
          <w:color w:val="000000"/>
          <w:kern w:val="2"/>
          <w:sz w:val="20"/>
          <w:lang w:eastAsia="bg-BG"/>
        </w:rPr>
      </w:pPr>
      <w:r w:rsidRPr="005765AE">
        <w:rPr>
          <w:rFonts w:ascii="Calibri" w:hAnsi="Calibri" w:cs="Tahoma"/>
          <w:color w:val="000000"/>
          <w:kern w:val="2"/>
          <w:sz w:val="20"/>
          <w:lang w:eastAsia="bg-BG"/>
        </w:rPr>
        <w:t>Datum:……………………………………..                                                                      Unterschrift:…………………………………………..</w:t>
      </w:r>
    </w:p>
    <w:p w:rsidR="00C50592" w:rsidRPr="00C50592" w:rsidRDefault="00C50592" w:rsidP="00E741D3">
      <w:pPr>
        <w:spacing w:after="120"/>
        <w:jc w:val="both"/>
        <w:rPr>
          <w:rFonts w:ascii="Calibri" w:hAnsi="Calibri" w:cs="Tahoma"/>
          <w:b/>
          <w:bCs/>
          <w:color w:val="000000"/>
          <w:kern w:val="2"/>
          <w:sz w:val="20"/>
          <w:lang w:eastAsia="bg-BG"/>
        </w:rPr>
      </w:pPr>
    </w:p>
    <w:p w:rsidR="002978E8" w:rsidRPr="00C50592" w:rsidRDefault="002978E8" w:rsidP="00C50592"/>
    <w:sectPr w:rsidR="002978E8" w:rsidRPr="00C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978E8"/>
    <w:rsid w:val="002C5306"/>
    <w:rsid w:val="00494C1C"/>
    <w:rsid w:val="005765AE"/>
    <w:rsid w:val="005A2622"/>
    <w:rsid w:val="0070190F"/>
    <w:rsid w:val="00855CA0"/>
    <w:rsid w:val="0092713B"/>
    <w:rsid w:val="00C50592"/>
    <w:rsid w:val="00E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2023-03-12T09:03:00Z</dcterms:created>
  <dcterms:modified xsi:type="dcterms:W3CDTF">2023-03-12T09:03:00Z</dcterms:modified>
</cp:coreProperties>
</file>