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A4C48" w:rsidRPr="005A4C48" w:rsidRDefault="005A4C48" w:rsidP="005A4C48">
      <w:pPr>
        <w:spacing w:before="240" w:after="240" w:line="100" w:lineRule="atLeast"/>
        <w:jc w:val="center"/>
        <w:rPr>
          <w:rFonts w:eastAsia="Times New Roman"/>
          <w:color w:val="050505"/>
          <w:kern w:val="2"/>
          <w:lang w:val="ru-RU" w:eastAsia="ru-RU"/>
        </w:rPr>
      </w:pPr>
      <w:r w:rsidRPr="005A4C48">
        <w:rPr>
          <w:kern w:val="2"/>
          <w:lang w:val="ru-RU" w:eastAsia="ru-RU"/>
        </w:rPr>
        <w:fldChar w:fldCharType="begin"/>
      </w:r>
      <w:r w:rsidRPr="005A4C48">
        <w:rPr>
          <w:kern w:val="2"/>
          <w:lang w:val="ru-RU" w:eastAsia="ru-RU"/>
        </w:rPr>
        <w:instrText xml:space="preserve"> HYPERLINK "https://www.estorium.org/bg/help/dokumenti-i-formulyari" \l "section-163" </w:instrText>
      </w:r>
      <w:r w:rsidRPr="005A4C48">
        <w:rPr>
          <w:kern w:val="2"/>
          <w:lang w:val="ru-RU" w:eastAsia="ru-RU"/>
        </w:rPr>
        <w:fldChar w:fldCharType="separate"/>
      </w:r>
      <w:r w:rsidRPr="005A4C48">
        <w:rPr>
          <w:rFonts w:hAnsi="Montserrat"/>
          <w:b/>
          <w:color w:val="000000"/>
          <w:kern w:val="2"/>
          <w:sz w:val="21"/>
          <w:lang w:val="ru-RU" w:eastAsia="ru-RU"/>
        </w:rPr>
        <w:t>Информация</w:t>
      </w:r>
      <w:r w:rsidRPr="005A4C48">
        <w:rPr>
          <w:rFonts w:hAnsi="Montserrat"/>
          <w:b/>
          <w:color w:val="000000"/>
          <w:kern w:val="2"/>
          <w:sz w:val="21"/>
          <w:lang w:val="ru-RU" w:eastAsia="ru-RU"/>
        </w:rPr>
        <w:t xml:space="preserve"> </w:t>
      </w:r>
      <w:r w:rsidRPr="005A4C48">
        <w:rPr>
          <w:rFonts w:hAnsi="Montserrat"/>
          <w:b/>
          <w:color w:val="000000"/>
          <w:kern w:val="2"/>
          <w:sz w:val="21"/>
          <w:lang w:val="ru-RU" w:eastAsia="ru-RU"/>
        </w:rPr>
        <w:t>о</w:t>
      </w:r>
      <w:r w:rsidRPr="005A4C48">
        <w:rPr>
          <w:rFonts w:hAnsi="Montserrat"/>
          <w:b/>
          <w:color w:val="000000"/>
          <w:kern w:val="2"/>
          <w:sz w:val="21"/>
          <w:lang w:val="ru-RU" w:eastAsia="ru-RU"/>
        </w:rPr>
        <w:t xml:space="preserve"> </w:t>
      </w:r>
      <w:r w:rsidRPr="005A4C48">
        <w:rPr>
          <w:rFonts w:hAnsi="Montserrat"/>
          <w:b/>
          <w:color w:val="000000"/>
          <w:kern w:val="2"/>
          <w:sz w:val="21"/>
          <w:lang w:val="ru-RU" w:eastAsia="ru-RU"/>
        </w:rPr>
        <w:t>рассказчике</w:t>
      </w:r>
      <w:r w:rsidRPr="005A4C48">
        <w:rPr>
          <w:kern w:val="2"/>
          <w:lang w:val="ru-RU" w:eastAsia="ru-RU"/>
        </w:rPr>
        <w:fldChar w:fldCharType="end"/>
      </w:r>
    </w:p>
    <w:bookmarkEnd w:id="0"/>
    <w:p w:rsidR="005A4C48" w:rsidRDefault="005A4C48" w:rsidP="005A4C48">
      <w:pPr>
        <w:spacing w:before="170" w:after="170" w:line="57" w:lineRule="atLeast"/>
        <w:jc w:val="center"/>
        <w:rPr>
          <w:color w:val="050505"/>
          <w:kern w:val="2"/>
          <w:lang w:val="ru-RU" w:eastAsia="ru-RU"/>
        </w:rPr>
      </w:pPr>
      <w:r w:rsidRPr="005A4C48">
        <w:rPr>
          <w:color w:val="050505"/>
          <w:kern w:val="2"/>
          <w:lang w:val="ru-RU" w:eastAsia="ru-RU"/>
        </w:rPr>
        <w:t>Отмеченные звёздочкой (*) поля обязательны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49"/>
        <w:gridCol w:w="4988"/>
      </w:tblGrid>
      <w:tr w:rsidR="005A4C48" w:rsidRPr="005A4C48" w:rsidTr="005A4C48"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A4C48" w:rsidRPr="005A4C48" w:rsidRDefault="005A4C48" w:rsidP="005A4C48">
            <w:pPr>
              <w:spacing w:before="142" w:after="142"/>
              <w:rPr>
                <w:kern w:val="2"/>
                <w:lang w:val="ru-RU" w:eastAsia="ru-RU"/>
              </w:rPr>
            </w:pPr>
            <w:r w:rsidRPr="005A4C48">
              <w:rPr>
                <w:b/>
                <w:bCs/>
                <w:kern w:val="2"/>
                <w:lang w:val="ru-RU" w:eastAsia="ru-RU"/>
              </w:rPr>
              <w:t>Имя, (отчество) и фамилия*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4C48" w:rsidRPr="005A4C48" w:rsidRDefault="005A4C48" w:rsidP="005A4C48">
            <w:pPr>
              <w:snapToGrid w:val="0"/>
              <w:rPr>
                <w:kern w:val="2"/>
                <w:lang w:val="ru-RU" w:eastAsia="ru-RU"/>
              </w:rPr>
            </w:pPr>
          </w:p>
        </w:tc>
      </w:tr>
      <w:tr w:rsidR="005A4C48" w:rsidRPr="005A4C48" w:rsidTr="005A4C48">
        <w:tc>
          <w:tcPr>
            <w:tcW w:w="4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A4C48" w:rsidRPr="005A4C48" w:rsidRDefault="005A4C48" w:rsidP="005A4C48">
            <w:pPr>
              <w:spacing w:before="142" w:after="142"/>
              <w:rPr>
                <w:kern w:val="2"/>
                <w:lang w:val="ru-RU" w:eastAsia="ru-RU"/>
              </w:rPr>
            </w:pPr>
            <w:r w:rsidRPr="005A4C48">
              <w:rPr>
                <w:b/>
                <w:bCs/>
                <w:kern w:val="2"/>
                <w:lang w:val="ru-RU" w:eastAsia="ru-RU"/>
              </w:rPr>
              <w:t>Имя на родном языке*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4C48" w:rsidRPr="005A4C48" w:rsidRDefault="005A4C48" w:rsidP="005A4C48">
            <w:pPr>
              <w:snapToGrid w:val="0"/>
              <w:rPr>
                <w:kern w:val="2"/>
                <w:lang w:val="ru-RU" w:eastAsia="ru-RU"/>
              </w:rPr>
            </w:pPr>
          </w:p>
        </w:tc>
      </w:tr>
      <w:tr w:rsidR="005A4C48" w:rsidRPr="005A4C48" w:rsidTr="005A4C48">
        <w:tc>
          <w:tcPr>
            <w:tcW w:w="4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A4C48" w:rsidRPr="005A4C48" w:rsidRDefault="005A4C48" w:rsidP="005A4C48">
            <w:pPr>
              <w:spacing w:before="142" w:after="142"/>
              <w:rPr>
                <w:kern w:val="2"/>
                <w:lang w:val="ru-RU" w:eastAsia="ru-RU"/>
              </w:rPr>
            </w:pPr>
            <w:r w:rsidRPr="005A4C48">
              <w:rPr>
                <w:b/>
                <w:bCs/>
                <w:kern w:val="2"/>
                <w:lang w:val="ru-RU" w:eastAsia="ru-RU"/>
              </w:rPr>
              <w:t>Прозвище (если есть)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4C48" w:rsidRPr="005A4C48" w:rsidRDefault="005A4C48" w:rsidP="005A4C48">
            <w:pPr>
              <w:snapToGrid w:val="0"/>
              <w:rPr>
                <w:kern w:val="2"/>
                <w:lang w:val="ru-RU" w:eastAsia="ru-RU"/>
              </w:rPr>
            </w:pPr>
          </w:p>
        </w:tc>
      </w:tr>
      <w:tr w:rsidR="005A4C48" w:rsidRPr="005A4C48" w:rsidTr="005A4C48">
        <w:tc>
          <w:tcPr>
            <w:tcW w:w="4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A4C48" w:rsidRPr="005A4C48" w:rsidRDefault="005A4C48" w:rsidP="005A4C48">
            <w:pPr>
              <w:spacing w:before="142" w:after="142"/>
              <w:rPr>
                <w:kern w:val="2"/>
                <w:lang w:val="ru-RU" w:eastAsia="ru-RU"/>
              </w:rPr>
            </w:pPr>
            <w:r w:rsidRPr="005A4C48">
              <w:rPr>
                <w:b/>
                <w:bCs/>
                <w:kern w:val="2"/>
                <w:lang w:val="ru-RU" w:eastAsia="ru-RU"/>
              </w:rPr>
              <w:t>Дата рождения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4C48" w:rsidRPr="005A4C48" w:rsidRDefault="005A4C48" w:rsidP="005A4C48">
            <w:pPr>
              <w:snapToGrid w:val="0"/>
              <w:rPr>
                <w:kern w:val="2"/>
                <w:lang w:val="ru-RU" w:eastAsia="ru-RU"/>
              </w:rPr>
            </w:pPr>
          </w:p>
        </w:tc>
      </w:tr>
      <w:tr w:rsidR="005A4C48" w:rsidRPr="005A4C48" w:rsidTr="005A4C48">
        <w:tc>
          <w:tcPr>
            <w:tcW w:w="4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A4C48" w:rsidRPr="005A4C48" w:rsidRDefault="005A4C48" w:rsidP="005A4C48">
            <w:pPr>
              <w:spacing w:before="142" w:after="142"/>
              <w:rPr>
                <w:kern w:val="2"/>
                <w:lang w:val="ru-RU" w:eastAsia="ru-RU"/>
              </w:rPr>
            </w:pPr>
            <w:r w:rsidRPr="005A4C48">
              <w:rPr>
                <w:b/>
                <w:bCs/>
                <w:kern w:val="2"/>
                <w:lang w:val="ru-RU" w:eastAsia="ru-RU"/>
              </w:rPr>
              <w:t>Место рождения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4C48" w:rsidRPr="005A4C48" w:rsidRDefault="005A4C48" w:rsidP="005A4C48">
            <w:pPr>
              <w:snapToGrid w:val="0"/>
              <w:rPr>
                <w:kern w:val="2"/>
                <w:lang w:val="ru-RU" w:eastAsia="ru-RU"/>
              </w:rPr>
            </w:pPr>
          </w:p>
        </w:tc>
      </w:tr>
      <w:tr w:rsidR="005A4C48" w:rsidRPr="005A4C48" w:rsidTr="005A4C48">
        <w:tc>
          <w:tcPr>
            <w:tcW w:w="4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A4C48" w:rsidRPr="005A4C48" w:rsidRDefault="005A4C48" w:rsidP="005A4C48">
            <w:pPr>
              <w:spacing w:before="142" w:after="142"/>
              <w:rPr>
                <w:kern w:val="2"/>
                <w:lang w:val="ru-RU" w:eastAsia="ru-RU"/>
              </w:rPr>
            </w:pPr>
            <w:r w:rsidRPr="005A4C48">
              <w:rPr>
                <w:b/>
                <w:bCs/>
                <w:kern w:val="2"/>
                <w:lang w:val="ru-RU" w:eastAsia="ru-RU"/>
              </w:rPr>
              <w:t>Дата смерти (если необходимо)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4C48" w:rsidRPr="005A4C48" w:rsidRDefault="005A4C48" w:rsidP="005A4C48">
            <w:pPr>
              <w:snapToGrid w:val="0"/>
              <w:rPr>
                <w:kern w:val="2"/>
                <w:lang w:val="ru-RU" w:eastAsia="ru-RU"/>
              </w:rPr>
            </w:pPr>
          </w:p>
        </w:tc>
      </w:tr>
      <w:tr w:rsidR="005A4C48" w:rsidRPr="005A4C48" w:rsidTr="005A4C48">
        <w:trPr>
          <w:trHeight w:val="563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A4C48" w:rsidRPr="005A4C48" w:rsidRDefault="005A4C48" w:rsidP="005A4C48">
            <w:pPr>
              <w:spacing w:before="142" w:after="142"/>
              <w:rPr>
                <w:kern w:val="2"/>
                <w:lang w:val="ru-RU" w:eastAsia="ru-RU"/>
              </w:rPr>
            </w:pPr>
            <w:r w:rsidRPr="005A4C48">
              <w:rPr>
                <w:b/>
                <w:bCs/>
                <w:kern w:val="2"/>
                <w:lang w:val="ru-RU" w:eastAsia="ru-RU"/>
              </w:rPr>
              <w:t>Пол*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4C48" w:rsidRPr="005A4C48" w:rsidRDefault="005A4C48" w:rsidP="005A4C48">
            <w:pPr>
              <w:snapToGrid w:val="0"/>
              <w:rPr>
                <w:kern w:val="2"/>
                <w:lang w:val="ru-RU" w:eastAsia="ru-RU"/>
              </w:rPr>
            </w:pPr>
          </w:p>
        </w:tc>
      </w:tr>
      <w:tr w:rsidR="005A4C48" w:rsidRPr="005A4C48" w:rsidTr="005A4C48">
        <w:trPr>
          <w:trHeight w:val="615"/>
        </w:trPr>
        <w:tc>
          <w:tcPr>
            <w:tcW w:w="4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A4C48" w:rsidRPr="005A4C48" w:rsidRDefault="005A4C48" w:rsidP="005A4C48">
            <w:pPr>
              <w:spacing w:before="142" w:after="142"/>
              <w:rPr>
                <w:kern w:val="2"/>
                <w:lang w:val="ru-RU" w:eastAsia="ru-RU"/>
              </w:rPr>
            </w:pPr>
            <w:r w:rsidRPr="005A4C48">
              <w:rPr>
                <w:kern w:val="2"/>
                <w:lang w:val="ru-RU" w:eastAsia="ru-RU"/>
              </w:rPr>
              <w:t>Дети (количество и пол)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4C48" w:rsidRPr="005A4C48" w:rsidRDefault="005A4C48" w:rsidP="005A4C48">
            <w:pPr>
              <w:snapToGrid w:val="0"/>
              <w:rPr>
                <w:kern w:val="2"/>
                <w:lang w:val="ru-RU" w:eastAsia="ru-RU"/>
              </w:rPr>
            </w:pPr>
          </w:p>
        </w:tc>
      </w:tr>
      <w:tr w:rsidR="005A4C48" w:rsidRPr="005A4C48" w:rsidTr="005A4C48">
        <w:trPr>
          <w:trHeight w:val="615"/>
        </w:trPr>
        <w:tc>
          <w:tcPr>
            <w:tcW w:w="4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A4C48" w:rsidRPr="005A4C48" w:rsidRDefault="005A4C48" w:rsidP="005A4C48">
            <w:pPr>
              <w:spacing w:before="142" w:after="142"/>
              <w:rPr>
                <w:kern w:val="2"/>
                <w:lang w:val="ru-RU" w:eastAsia="ru-RU"/>
              </w:rPr>
            </w:pPr>
            <w:r w:rsidRPr="005A4C48">
              <w:rPr>
                <w:kern w:val="2"/>
                <w:lang w:val="ru-RU" w:eastAsia="ru-RU"/>
              </w:rPr>
              <w:t>Внуки/правнуки/праправнуки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4C48" w:rsidRPr="005A4C48" w:rsidRDefault="005A4C48" w:rsidP="005A4C48">
            <w:pPr>
              <w:snapToGrid w:val="0"/>
              <w:rPr>
                <w:kern w:val="2"/>
                <w:lang w:val="ru-RU" w:eastAsia="ru-RU"/>
              </w:rPr>
            </w:pPr>
          </w:p>
        </w:tc>
      </w:tr>
      <w:tr w:rsidR="005A4C48" w:rsidRPr="005A4C48" w:rsidTr="005A4C48">
        <w:trPr>
          <w:trHeight w:val="615"/>
        </w:trPr>
        <w:tc>
          <w:tcPr>
            <w:tcW w:w="4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A4C48" w:rsidRPr="005A4C48" w:rsidRDefault="005A4C48" w:rsidP="005A4C48">
            <w:pPr>
              <w:spacing w:before="142" w:after="142"/>
              <w:rPr>
                <w:kern w:val="2"/>
                <w:lang w:val="ru-RU" w:eastAsia="ru-RU"/>
              </w:rPr>
            </w:pPr>
            <w:r w:rsidRPr="005A4C48">
              <w:rPr>
                <w:kern w:val="2"/>
                <w:lang w:val="ru-RU" w:eastAsia="ru-RU"/>
              </w:rPr>
              <w:t>Семейное положение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4C48" w:rsidRPr="005A4C48" w:rsidRDefault="005A4C48" w:rsidP="005A4C48">
            <w:pPr>
              <w:snapToGrid w:val="0"/>
              <w:rPr>
                <w:kern w:val="2"/>
                <w:lang w:val="ru-RU" w:eastAsia="ru-RU"/>
              </w:rPr>
            </w:pPr>
          </w:p>
        </w:tc>
      </w:tr>
      <w:tr w:rsidR="005A4C48" w:rsidRPr="005A4C48" w:rsidTr="005A4C48">
        <w:trPr>
          <w:trHeight w:val="615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A4C48" w:rsidRPr="005A4C48" w:rsidRDefault="005A4C48" w:rsidP="005A4C48">
            <w:pPr>
              <w:spacing w:before="142" w:after="142"/>
              <w:rPr>
                <w:kern w:val="2"/>
                <w:lang w:val="ru-RU" w:eastAsia="ru-RU"/>
              </w:rPr>
            </w:pPr>
            <w:r w:rsidRPr="005A4C48">
              <w:rPr>
                <w:b/>
                <w:bCs/>
                <w:kern w:val="2"/>
                <w:lang w:val="ru-RU" w:eastAsia="ru-RU"/>
              </w:rPr>
              <w:t>Язык записи*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4C48" w:rsidRPr="005A4C48" w:rsidRDefault="005A4C48" w:rsidP="005A4C48">
            <w:pPr>
              <w:snapToGrid w:val="0"/>
              <w:rPr>
                <w:kern w:val="2"/>
                <w:lang w:val="ru-RU" w:eastAsia="ru-RU"/>
              </w:rPr>
            </w:pPr>
          </w:p>
        </w:tc>
      </w:tr>
      <w:tr w:rsidR="005A4C48" w:rsidRPr="005A4C48" w:rsidTr="005A4C48"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A4C48" w:rsidRPr="005A4C48" w:rsidRDefault="005A4C48" w:rsidP="005A4C48">
            <w:pPr>
              <w:spacing w:before="142" w:after="142"/>
              <w:rPr>
                <w:kern w:val="2"/>
                <w:lang w:val="ru-RU" w:eastAsia="ru-RU"/>
              </w:rPr>
            </w:pPr>
            <w:r w:rsidRPr="005A4C48">
              <w:rPr>
                <w:b/>
                <w:bCs/>
                <w:kern w:val="2"/>
                <w:lang w:val="ru-RU" w:eastAsia="ru-RU"/>
              </w:rPr>
              <w:t xml:space="preserve">Национальность 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4C48" w:rsidRPr="005A4C48" w:rsidRDefault="005A4C48" w:rsidP="005A4C48">
            <w:pPr>
              <w:snapToGrid w:val="0"/>
              <w:rPr>
                <w:kern w:val="2"/>
                <w:lang w:val="ru-RU" w:eastAsia="ru-RU"/>
              </w:rPr>
            </w:pPr>
          </w:p>
        </w:tc>
      </w:tr>
      <w:tr w:rsidR="005A4C48" w:rsidRPr="005A4C48" w:rsidTr="005A4C48"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A4C48" w:rsidRPr="005A4C48" w:rsidRDefault="005A4C48" w:rsidP="005A4C48">
            <w:pPr>
              <w:spacing w:before="142" w:after="142"/>
              <w:rPr>
                <w:kern w:val="2"/>
                <w:lang w:val="ru-RU" w:eastAsia="ru-RU"/>
              </w:rPr>
            </w:pPr>
            <w:r w:rsidRPr="005A4C48">
              <w:rPr>
                <w:b/>
                <w:bCs/>
                <w:kern w:val="2"/>
                <w:lang w:val="ru-RU" w:eastAsia="ru-RU"/>
              </w:rPr>
              <w:t>Этническая принадлежность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4C48" w:rsidRPr="005A4C48" w:rsidRDefault="005A4C48" w:rsidP="005A4C48">
            <w:pPr>
              <w:snapToGrid w:val="0"/>
              <w:rPr>
                <w:kern w:val="2"/>
                <w:lang w:val="ru-RU" w:eastAsia="ru-RU"/>
              </w:rPr>
            </w:pPr>
          </w:p>
        </w:tc>
      </w:tr>
      <w:tr w:rsidR="005A4C48" w:rsidRPr="005A4C48" w:rsidTr="005A4C48"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A4C48" w:rsidRPr="005A4C48" w:rsidRDefault="005A4C48" w:rsidP="005A4C48">
            <w:pPr>
              <w:spacing w:before="142" w:after="142"/>
              <w:rPr>
                <w:kern w:val="2"/>
                <w:lang w:val="ru-RU" w:eastAsia="ru-RU"/>
              </w:rPr>
            </w:pPr>
            <w:r w:rsidRPr="005A4C48">
              <w:rPr>
                <w:b/>
                <w:bCs/>
                <w:kern w:val="2"/>
                <w:lang w:val="ru-RU" w:eastAsia="ru-RU"/>
              </w:rPr>
              <w:t>Религия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4C48" w:rsidRPr="005A4C48" w:rsidRDefault="005A4C48" w:rsidP="005A4C48">
            <w:pPr>
              <w:snapToGrid w:val="0"/>
              <w:rPr>
                <w:kern w:val="2"/>
                <w:lang w:val="ru-RU" w:eastAsia="ru-RU"/>
              </w:rPr>
            </w:pPr>
          </w:p>
        </w:tc>
      </w:tr>
      <w:tr w:rsidR="005A4C48" w:rsidRPr="005A4C48" w:rsidTr="005A4C48"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A4C48" w:rsidRPr="005A4C48" w:rsidRDefault="005A4C48" w:rsidP="005A4C48">
            <w:pPr>
              <w:spacing w:before="142" w:after="142"/>
              <w:rPr>
                <w:kern w:val="2"/>
                <w:lang w:val="ru-RU" w:eastAsia="ru-RU"/>
              </w:rPr>
            </w:pPr>
            <w:r w:rsidRPr="005A4C48">
              <w:rPr>
                <w:b/>
                <w:bCs/>
                <w:kern w:val="2"/>
                <w:lang w:val="ru-RU" w:eastAsia="ru-RU"/>
              </w:rPr>
              <w:t xml:space="preserve">Профессия/занятие 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4C48" w:rsidRPr="005A4C48" w:rsidRDefault="005A4C48" w:rsidP="005A4C48">
            <w:pPr>
              <w:snapToGrid w:val="0"/>
              <w:rPr>
                <w:kern w:val="2"/>
                <w:lang w:val="ru-RU" w:eastAsia="ru-RU"/>
              </w:rPr>
            </w:pPr>
          </w:p>
        </w:tc>
      </w:tr>
      <w:tr w:rsidR="005A4C48" w:rsidRPr="005A4C48" w:rsidTr="005A4C48"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A4C48" w:rsidRPr="005A4C48" w:rsidRDefault="005A4C48" w:rsidP="005A4C48">
            <w:pPr>
              <w:spacing w:before="142" w:after="142"/>
              <w:rPr>
                <w:b/>
                <w:bCs/>
                <w:kern w:val="2"/>
                <w:lang w:val="ru-RU" w:eastAsia="ru-RU"/>
              </w:rPr>
            </w:pPr>
            <w:r w:rsidRPr="005A4C48">
              <w:rPr>
                <w:b/>
                <w:bCs/>
                <w:kern w:val="2"/>
                <w:lang w:val="ru-RU" w:eastAsia="ru-RU"/>
              </w:rPr>
              <w:t>Государство и населённый пункт</w:t>
            </w:r>
          </w:p>
          <w:p w:rsidR="005A4C48" w:rsidRPr="005A4C48" w:rsidRDefault="005A4C48" w:rsidP="005A4C48">
            <w:pPr>
              <w:spacing w:before="142" w:after="142"/>
              <w:rPr>
                <w:kern w:val="2"/>
                <w:lang w:val="ru-RU" w:eastAsia="ru-RU"/>
              </w:rPr>
            </w:pPr>
            <w:r w:rsidRPr="005A4C48">
              <w:rPr>
                <w:b/>
                <w:bCs/>
                <w:kern w:val="2"/>
                <w:lang w:val="ru-RU" w:eastAsia="ru-RU"/>
              </w:rPr>
              <w:t>документирования*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4C48" w:rsidRPr="005A4C48" w:rsidRDefault="005A4C48" w:rsidP="005A4C48">
            <w:pPr>
              <w:snapToGrid w:val="0"/>
              <w:rPr>
                <w:kern w:val="2"/>
                <w:lang w:val="ru-RU" w:eastAsia="ru-RU"/>
              </w:rPr>
            </w:pPr>
          </w:p>
        </w:tc>
      </w:tr>
      <w:tr w:rsidR="005A4C48" w:rsidRPr="005A4C48" w:rsidTr="005A4C48"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A4C48" w:rsidRPr="005A4C48" w:rsidRDefault="005A4C48" w:rsidP="005A4C48">
            <w:pPr>
              <w:spacing w:before="142" w:after="142"/>
              <w:rPr>
                <w:b/>
                <w:bCs/>
                <w:kern w:val="2"/>
                <w:lang w:val="ru-RU" w:eastAsia="ru-RU"/>
              </w:rPr>
            </w:pPr>
            <w:r w:rsidRPr="005A4C48">
              <w:rPr>
                <w:b/>
                <w:bCs/>
                <w:kern w:val="2"/>
                <w:lang w:val="ru-RU" w:eastAsia="ru-RU"/>
              </w:rPr>
              <w:t>Точное местонахождение документации</w:t>
            </w:r>
          </w:p>
          <w:p w:rsidR="005A4C48" w:rsidRPr="005A4C48" w:rsidRDefault="005A4C48" w:rsidP="005A4C48">
            <w:pPr>
              <w:spacing w:before="142" w:after="142"/>
              <w:rPr>
                <w:kern w:val="2"/>
                <w:lang w:val="ru-RU" w:eastAsia="ru-RU"/>
              </w:rPr>
            </w:pPr>
            <w:r w:rsidRPr="005A4C48">
              <w:rPr>
                <w:b/>
                <w:bCs/>
                <w:kern w:val="2"/>
                <w:lang w:val="ru-RU" w:eastAsia="ru-RU"/>
              </w:rPr>
              <w:t>(Координаты GPS)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4C48" w:rsidRPr="005A4C48" w:rsidRDefault="005A4C48" w:rsidP="005A4C48">
            <w:pPr>
              <w:snapToGrid w:val="0"/>
              <w:rPr>
                <w:kern w:val="2"/>
                <w:lang w:val="ru-RU" w:eastAsia="ru-RU"/>
              </w:rPr>
            </w:pPr>
          </w:p>
        </w:tc>
      </w:tr>
      <w:tr w:rsidR="005A4C48" w:rsidRPr="005A4C48" w:rsidTr="005A4C48">
        <w:trPr>
          <w:trHeight w:val="671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A4C48" w:rsidRPr="005A4C48" w:rsidRDefault="005A4C48" w:rsidP="005A4C48">
            <w:pPr>
              <w:spacing w:before="142" w:after="142"/>
              <w:rPr>
                <w:kern w:val="2"/>
                <w:lang w:val="ru-RU" w:eastAsia="ru-RU"/>
              </w:rPr>
            </w:pPr>
            <w:r w:rsidRPr="005A4C48">
              <w:rPr>
                <w:b/>
                <w:bCs/>
                <w:kern w:val="2"/>
                <w:lang w:val="ru-RU" w:eastAsia="ru-RU"/>
              </w:rPr>
              <w:t>Дата записи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A4C48" w:rsidRPr="005A4C48" w:rsidRDefault="005A4C48" w:rsidP="005A4C48">
            <w:pPr>
              <w:snapToGrid w:val="0"/>
              <w:rPr>
                <w:kern w:val="2"/>
                <w:lang w:val="ru-RU" w:eastAsia="ru-RU"/>
              </w:rPr>
            </w:pPr>
          </w:p>
        </w:tc>
      </w:tr>
    </w:tbl>
    <w:p w:rsidR="005A4C48" w:rsidRPr="005A4C48" w:rsidRDefault="005A4C48" w:rsidP="005A4C48">
      <w:pPr>
        <w:spacing w:before="170" w:after="170" w:line="57" w:lineRule="atLeast"/>
        <w:jc w:val="center"/>
        <w:rPr>
          <w:kern w:val="2"/>
          <w:lang w:val="ru-RU" w:eastAsia="ru-RU"/>
        </w:rPr>
      </w:pPr>
    </w:p>
    <w:p w:rsidR="002978E8" w:rsidRPr="00FA150E" w:rsidRDefault="002978E8" w:rsidP="00C50592">
      <w:pPr>
        <w:rPr>
          <w:lang w:val="ru-RU"/>
        </w:rPr>
      </w:pPr>
    </w:p>
    <w:sectPr w:rsidR="002978E8" w:rsidRPr="00FA1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PMincho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0F"/>
    <w:rsid w:val="001248CF"/>
    <w:rsid w:val="001F1791"/>
    <w:rsid w:val="00210B03"/>
    <w:rsid w:val="002978E8"/>
    <w:rsid w:val="002C5306"/>
    <w:rsid w:val="0031737E"/>
    <w:rsid w:val="00494C1C"/>
    <w:rsid w:val="005765AE"/>
    <w:rsid w:val="005A2622"/>
    <w:rsid w:val="005A4C48"/>
    <w:rsid w:val="0070190F"/>
    <w:rsid w:val="00855CA0"/>
    <w:rsid w:val="0092713B"/>
    <w:rsid w:val="00C50592"/>
    <w:rsid w:val="00E741D3"/>
    <w:rsid w:val="00F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FA150E"/>
    <w:pPr>
      <w:keepNext/>
      <w:tabs>
        <w:tab w:val="num" w:pos="720"/>
      </w:tabs>
      <w:spacing w:before="240" w:after="120"/>
      <w:ind w:left="720" w:hanging="720"/>
      <w:outlineLvl w:val="2"/>
    </w:pPr>
    <w:rPr>
      <w:rFonts w:eastAsia="MS PMincho" w:cs="Tahoma"/>
      <w:b/>
      <w:bCs/>
      <w:kern w:val="2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150E"/>
    <w:rPr>
      <w:rFonts w:ascii="Times New Roman" w:eastAsia="MS PMincho" w:hAnsi="Times New Roman" w:cs="Tahoma"/>
      <w:b/>
      <w:bCs/>
      <w:kern w:val="2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paragraph" w:styleId="Heading3">
    <w:name w:val="heading 3"/>
    <w:basedOn w:val="Normal"/>
    <w:next w:val="BodyText"/>
    <w:link w:val="Heading3Char"/>
    <w:semiHidden/>
    <w:unhideWhenUsed/>
    <w:qFormat/>
    <w:rsid w:val="00FA150E"/>
    <w:pPr>
      <w:keepNext/>
      <w:tabs>
        <w:tab w:val="num" w:pos="720"/>
      </w:tabs>
      <w:spacing w:before="240" w:after="120"/>
      <w:ind w:left="720" w:hanging="720"/>
      <w:outlineLvl w:val="2"/>
    </w:pPr>
    <w:rPr>
      <w:rFonts w:eastAsia="MS PMincho" w:cs="Tahoma"/>
      <w:b/>
      <w:bCs/>
      <w:kern w:val="2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A150E"/>
    <w:rPr>
      <w:rFonts w:ascii="Times New Roman" w:eastAsia="MS PMincho" w:hAnsi="Times New Roman" w:cs="Tahoma"/>
      <w:b/>
      <w:bCs/>
      <w:kern w:val="2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Меган Кръстева</dc:creator>
  <cp:lastModifiedBy>Меган Кръстева</cp:lastModifiedBy>
  <cp:revision>2</cp:revision>
  <dcterms:created xsi:type="dcterms:W3CDTF">2023-03-12T10:42:00Z</dcterms:created>
  <dcterms:modified xsi:type="dcterms:W3CDTF">2023-03-12T10:42:00Z</dcterms:modified>
</cp:coreProperties>
</file>