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79" w:rsidRPr="00D91379" w:rsidRDefault="00D91379" w:rsidP="00D91379">
      <w:pPr>
        <w:spacing w:line="307" w:lineRule="auto"/>
        <w:ind w:firstLine="709"/>
        <w:jc w:val="center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 xml:space="preserve">                                      </w:t>
      </w:r>
      <w:r>
        <w:rPr>
          <w:rFonts w:ascii="Calibri" w:hAnsi="Calibri"/>
          <w:color w:val="000000"/>
          <w:kern w:val="2"/>
          <w:sz w:val="20"/>
          <w:lang w:val="ru-RU" w:eastAsia="ru-RU"/>
        </w:rPr>
        <w:t xml:space="preserve">      </w:t>
      </w: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 xml:space="preserve"> Кому</w:t>
      </w: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br/>
      </w:r>
      <w:r>
        <w:rPr>
          <w:rFonts w:ascii="Calibri" w:hAnsi="Calibri"/>
          <w:b/>
          <w:color w:val="000000"/>
          <w:kern w:val="2"/>
          <w:sz w:val="20"/>
          <w:lang w:val="ru-RU" w:eastAsia="ru-RU"/>
        </w:rPr>
        <w:t xml:space="preserve">                                                                                       </w:t>
      </w:r>
      <w:r w:rsidRPr="00D91379">
        <w:rPr>
          <w:rFonts w:ascii="Calibri" w:hAnsi="Calibri"/>
          <w:b/>
          <w:color w:val="000000"/>
          <w:kern w:val="2"/>
          <w:sz w:val="20"/>
          <w:lang w:val="ru-RU" w:eastAsia="ru-RU"/>
        </w:rPr>
        <w:t>Фонд "ЕСТОРИУМ"</w:t>
      </w: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,</w:t>
      </w:r>
    </w:p>
    <w:p w:rsidR="00D91379" w:rsidRPr="00D91379" w:rsidRDefault="00D91379" w:rsidP="00D91379">
      <w:pPr>
        <w:spacing w:line="307" w:lineRule="auto"/>
        <w:ind w:left="5670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ЕИК: 206240470, местонахождение и адрес управления: г. София, п.к. 1142, р-н Средец, бул./ул. «13-ти март» № 15, кв. 7</w:t>
      </w:r>
    </w:p>
    <w:p w:rsidR="00D91379" w:rsidRPr="00D91379" w:rsidRDefault="00D91379" w:rsidP="00D91379">
      <w:pPr>
        <w:spacing w:after="160" w:line="307" w:lineRule="auto"/>
        <w:ind w:left="5670"/>
        <w:jc w:val="both"/>
        <w:rPr>
          <w:rFonts w:ascii="Calibri" w:hAnsi="Calibri"/>
          <w:b/>
          <w:color w:val="000000"/>
          <w:kern w:val="2"/>
          <w:sz w:val="28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 xml:space="preserve">email: </w:t>
      </w:r>
      <w:hyperlink r:id="rId6" w:history="1">
        <w:r w:rsidRPr="00D91379">
          <w:rPr>
            <w:rFonts w:ascii="Calibri" w:hAnsi="Calibri"/>
            <w:color w:val="0563C1"/>
            <w:kern w:val="2"/>
            <w:sz w:val="20"/>
            <w:u w:val="single"/>
            <w:lang w:val="ru-RU" w:eastAsia="ru-RU"/>
          </w:rPr>
          <w:t>estoriumproject@gmail.com</w:t>
        </w:r>
      </w:hyperlink>
    </w:p>
    <w:p w:rsidR="00D91379" w:rsidRPr="00D91379" w:rsidRDefault="00D91379" w:rsidP="00D91379">
      <w:pPr>
        <w:spacing w:after="160" w:line="307" w:lineRule="auto"/>
        <w:jc w:val="center"/>
        <w:rPr>
          <w:rFonts w:ascii="Calibri" w:hAnsi="Calibri"/>
          <w:b/>
          <w:color w:val="000000"/>
          <w:kern w:val="2"/>
          <w:sz w:val="20"/>
          <w:lang w:val="ru-RU" w:eastAsia="ru-RU"/>
        </w:rPr>
      </w:pPr>
      <w:r w:rsidRPr="00D91379">
        <w:rPr>
          <w:rFonts w:ascii="Calibri" w:hAnsi="Calibri"/>
          <w:b/>
          <w:color w:val="000000"/>
          <w:kern w:val="2"/>
          <w:sz w:val="28"/>
          <w:lang w:val="ru-RU" w:eastAsia="ru-RU"/>
        </w:rPr>
        <w:t>ЗАПРОС</w:t>
      </w:r>
    </w:p>
    <w:p w:rsidR="00D91379" w:rsidRPr="00D91379" w:rsidRDefault="00D91379" w:rsidP="00D91379">
      <w:pPr>
        <w:spacing w:after="160" w:line="307" w:lineRule="auto"/>
        <w:jc w:val="center"/>
        <w:rPr>
          <w:rFonts w:ascii="Calibri" w:hAnsi="Calibri"/>
          <w:b/>
          <w:color w:val="000000"/>
          <w:kern w:val="2"/>
          <w:sz w:val="32"/>
          <w:lang w:val="ru-RU" w:eastAsia="ru-RU"/>
        </w:rPr>
      </w:pPr>
      <w:r w:rsidRPr="00D91379">
        <w:rPr>
          <w:rFonts w:ascii="Calibri" w:hAnsi="Calibri"/>
          <w:b/>
          <w:color w:val="000000"/>
          <w:kern w:val="2"/>
          <w:sz w:val="20"/>
          <w:lang w:val="ru-RU" w:eastAsia="ru-RU"/>
        </w:rPr>
        <w:t>НА ИНФОРМАЦИЮ И/ИЛИ ОСУЩЕСТВЛЕНИЕ ПРАВ СУБЪЕКТА ДАННЫХ</w:t>
      </w:r>
    </w:p>
    <w:p w:rsidR="00D91379" w:rsidRPr="00D91379" w:rsidRDefault="00D91379" w:rsidP="00D91379">
      <w:pPr>
        <w:spacing w:after="160" w:line="307" w:lineRule="auto"/>
        <w:jc w:val="center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D91379">
        <w:rPr>
          <w:rFonts w:ascii="Calibri" w:hAnsi="Calibri"/>
          <w:b/>
          <w:color w:val="000000"/>
          <w:kern w:val="2"/>
          <w:sz w:val="32"/>
          <w:lang w:val="ru-RU" w:eastAsia="ru-RU"/>
        </w:rPr>
        <w:t>ПРАВО ДОСТУПА</w:t>
      </w:r>
    </w:p>
    <w:p w:rsidR="00D91379" w:rsidRPr="00D91379" w:rsidRDefault="00D91379" w:rsidP="00D91379">
      <w:pPr>
        <w:spacing w:line="307" w:lineRule="auto"/>
        <w:ind w:left="4500"/>
        <w:jc w:val="both"/>
        <w:rPr>
          <w:kern w:val="2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ОТ</w:t>
      </w:r>
    </w:p>
    <w:p w:rsidR="00D91379" w:rsidRPr="00D91379" w:rsidRDefault="00D91379" w:rsidP="00D91379">
      <w:pPr>
        <w:pBdr>
          <w:bottom w:val="single" w:sz="8" w:space="1" w:color="000000"/>
        </w:pBdr>
        <w:spacing w:line="307" w:lineRule="auto"/>
        <w:ind w:left="4500"/>
        <w:jc w:val="both"/>
        <w:rPr>
          <w:kern w:val="2"/>
          <w:lang w:val="ru-RU" w:eastAsia="ru-RU"/>
        </w:rPr>
      </w:pPr>
    </w:p>
    <w:p w:rsidR="00D91379" w:rsidRPr="00D91379" w:rsidRDefault="00D91379" w:rsidP="00D91379">
      <w:pPr>
        <w:spacing w:line="307" w:lineRule="auto"/>
        <w:ind w:left="4500"/>
        <w:jc w:val="center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/имя/</w:t>
      </w:r>
    </w:p>
    <w:p w:rsidR="00D91379" w:rsidRPr="00D91379" w:rsidRDefault="00D91379" w:rsidP="00D91379">
      <w:pPr>
        <w:spacing w:line="307" w:lineRule="auto"/>
        <w:ind w:left="4500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ЕГН:</w:t>
      </w:r>
    </w:p>
    <w:p w:rsidR="00D91379" w:rsidRPr="00D91379" w:rsidRDefault="00D91379" w:rsidP="00D91379">
      <w:pPr>
        <w:spacing w:line="307" w:lineRule="auto"/>
        <w:ind w:left="4500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В качестве СУБЪЕКТА ПЕРСОНАЛЬНЫХ ДАННЫХ</w:t>
      </w:r>
    </w:p>
    <w:p w:rsidR="00D91379" w:rsidRPr="00D91379" w:rsidRDefault="00D91379" w:rsidP="00D91379">
      <w:pPr>
        <w:spacing w:line="307" w:lineRule="auto"/>
        <w:ind w:left="4500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Контактные данные;</w:t>
      </w:r>
    </w:p>
    <w:p w:rsidR="00D91379" w:rsidRPr="00D91379" w:rsidRDefault="00D91379" w:rsidP="00D91379">
      <w:pPr>
        <w:spacing w:line="307" w:lineRule="auto"/>
        <w:ind w:left="4500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эл.почта</w:t>
      </w:r>
    </w:p>
    <w:p w:rsidR="00D91379" w:rsidRPr="00D91379" w:rsidRDefault="00D91379" w:rsidP="00D91379">
      <w:pPr>
        <w:spacing w:line="307" w:lineRule="auto"/>
        <w:ind w:left="4500"/>
        <w:jc w:val="both"/>
        <w:rPr>
          <w:kern w:val="2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телефон:</w:t>
      </w:r>
    </w:p>
    <w:p w:rsidR="00D91379" w:rsidRPr="00D91379" w:rsidRDefault="00D91379" w:rsidP="00D91379">
      <w:pPr>
        <w:spacing w:line="307" w:lineRule="auto"/>
        <w:ind w:firstLine="709"/>
        <w:jc w:val="both"/>
        <w:rPr>
          <w:kern w:val="2"/>
          <w:lang w:val="ru-RU" w:eastAsia="ru-RU"/>
        </w:rPr>
      </w:pPr>
    </w:p>
    <w:p w:rsidR="00D91379" w:rsidRPr="00D91379" w:rsidRDefault="00D91379" w:rsidP="00D91379">
      <w:pPr>
        <w:spacing w:line="307" w:lineRule="auto"/>
        <w:ind w:firstLine="709"/>
        <w:jc w:val="both"/>
        <w:rPr>
          <w:kern w:val="2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Настоящим я хочу воспользоваться своим правом на ДОСТУП к своим личным данным.</w:t>
      </w:r>
    </w:p>
    <w:p w:rsidR="00D91379" w:rsidRPr="00D91379" w:rsidRDefault="00D91379" w:rsidP="00D91379">
      <w:pPr>
        <w:spacing w:after="120"/>
        <w:rPr>
          <w:kern w:val="2"/>
          <w:lang w:val="ru-RU" w:eastAsia="ru-RU"/>
        </w:rPr>
      </w:pPr>
    </w:p>
    <w:p w:rsidR="00D91379" w:rsidRDefault="00D91379" w:rsidP="00D91379">
      <w:pPr>
        <w:spacing w:line="307" w:lineRule="auto"/>
        <w:ind w:firstLine="709"/>
        <w:jc w:val="both"/>
        <w:rPr>
          <w:rFonts w:ascii="Calibri" w:hAnsi="Calibri"/>
          <w:i/>
          <w:color w:val="000000"/>
          <w:kern w:val="2"/>
          <w:sz w:val="20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 xml:space="preserve">Я хочу получить подтверждение от Администратора о том, обрабатываются ли мои персональные данные, и если да, то получить информацию о следующем: </w:t>
      </w:r>
      <w:r w:rsidRPr="00D91379">
        <w:rPr>
          <w:rFonts w:ascii="Calibri" w:hAnsi="Calibri"/>
          <w:i/>
          <w:color w:val="000000"/>
          <w:kern w:val="2"/>
          <w:sz w:val="20"/>
          <w:lang w:val="ru-RU" w:eastAsia="ru-RU"/>
        </w:rPr>
        <w:t>(Если вы хотите получить информацию только по части пунктов, описанных ниже, пожалуйста, выделите их. В противном случае вам будет предоставлена ​​информация по всем пунктам)</w:t>
      </w:r>
    </w:p>
    <w:p w:rsidR="00D91379" w:rsidRPr="00D91379" w:rsidRDefault="00D91379" w:rsidP="00D91379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</w:p>
    <w:p w:rsidR="00D91379" w:rsidRPr="00D91379" w:rsidRDefault="00D91379" w:rsidP="00D91379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1. Обрабатываются ли мои персональные данные Администратором;</w:t>
      </w:r>
    </w:p>
    <w:p w:rsidR="00D91379" w:rsidRPr="00D91379" w:rsidRDefault="00D91379" w:rsidP="00D91379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2. Категории персональных данных, обрабатываемых обо мне;</w:t>
      </w:r>
    </w:p>
    <w:p w:rsidR="00D91379" w:rsidRPr="00D91379" w:rsidRDefault="00D91379" w:rsidP="00D91379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3. Каковы цели обработки;</w:t>
      </w:r>
    </w:p>
    <w:p w:rsidR="00D91379" w:rsidRPr="00D91379" w:rsidRDefault="00D91379" w:rsidP="00D91379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4. Получатели или категории получателей моих персональных данных;</w:t>
      </w:r>
    </w:p>
    <w:p w:rsidR="00D91379" w:rsidRPr="00D91379" w:rsidRDefault="00D91379" w:rsidP="00D91379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5. Предусмотренный период, в течение которого данные будут храниться, или способ его определения;</w:t>
      </w:r>
    </w:p>
    <w:p w:rsidR="00D91379" w:rsidRPr="00D91379" w:rsidRDefault="00D91379" w:rsidP="00D91379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6. Информация о наличии права потребовать от администратора исправления или удаления персональных данных либо ограничить обработку персональных данных, либо возразить против такой обработки;</w:t>
      </w:r>
    </w:p>
    <w:p w:rsidR="00D91379" w:rsidRPr="00D91379" w:rsidRDefault="00D91379" w:rsidP="00D91379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7. Моё право подать жалобу в надзорный орган;</w:t>
      </w:r>
    </w:p>
    <w:p w:rsidR="00D91379" w:rsidRPr="00D91379" w:rsidRDefault="00D91379" w:rsidP="00D91379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8. Информация об источнике собранных данных;</w:t>
      </w:r>
    </w:p>
    <w:p w:rsidR="00D91379" w:rsidRDefault="00D91379" w:rsidP="00D91379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9. Информация о существовании автоматизированного принятия решений, включая профилирование и важную информацию об используемой логике, а также о значении и предполагаемых последствиях этой обработки для меня, как субъекта данных.</w:t>
      </w:r>
    </w:p>
    <w:p w:rsidR="00D91379" w:rsidRPr="00D91379" w:rsidRDefault="00D91379" w:rsidP="00D91379">
      <w:pPr>
        <w:spacing w:line="307" w:lineRule="auto"/>
        <w:ind w:firstLine="709"/>
        <w:jc w:val="both"/>
        <w:rPr>
          <w:rFonts w:ascii="Calibri" w:hAnsi="Calibri"/>
          <w:b/>
          <w:color w:val="000000"/>
          <w:kern w:val="2"/>
          <w:sz w:val="20"/>
          <w:u w:val="single"/>
          <w:lang w:val="ru-RU" w:eastAsia="ru-RU"/>
        </w:rPr>
      </w:pPr>
    </w:p>
    <w:p w:rsidR="00D91379" w:rsidRPr="00D91379" w:rsidRDefault="00D91379" w:rsidP="00D91379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D91379">
        <w:rPr>
          <w:rFonts w:ascii="Calibri" w:hAnsi="Calibri"/>
          <w:b/>
          <w:color w:val="000000"/>
          <w:kern w:val="2"/>
          <w:sz w:val="20"/>
          <w:u w:val="single"/>
          <w:lang w:val="ru-RU" w:eastAsia="ru-RU"/>
        </w:rPr>
        <w:lastRenderedPageBreak/>
        <w:t xml:space="preserve">ХОЧУ ПОЛУЧИТЬ ОТВЕТ НА ЭТОТ ЗАПРОС СЛЕУЮЩИМ ОБРАЗОМ: </w:t>
      </w:r>
      <w:r w:rsidRPr="00D91379">
        <w:rPr>
          <w:rFonts w:ascii="Calibri" w:hAnsi="Calibri"/>
          <w:color w:val="000000"/>
          <w:kern w:val="2"/>
          <w:sz w:val="20"/>
          <w:u w:val="single"/>
          <w:lang w:val="ru-RU" w:eastAsia="ru-RU"/>
        </w:rPr>
        <w:t>(Подчеркните верное и заполните необходимую информацию, если необходимо)</w:t>
      </w:r>
    </w:p>
    <w:p w:rsidR="00D91379" w:rsidRPr="00D91379" w:rsidRDefault="00D91379" w:rsidP="00D91379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по адресу:</w:t>
      </w:r>
    </w:p>
    <w:p w:rsidR="00D91379" w:rsidRPr="00D91379" w:rsidRDefault="00D91379" w:rsidP="00D91379">
      <w:pPr>
        <w:numPr>
          <w:ilvl w:val="0"/>
          <w:numId w:val="6"/>
        </w:numPr>
        <w:tabs>
          <w:tab w:val="left" w:pos="707"/>
        </w:tabs>
        <w:spacing w:line="307" w:lineRule="auto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в электронном виде, на эл.почту:</w:t>
      </w:r>
    </w:p>
    <w:p w:rsidR="00D91379" w:rsidRPr="00D91379" w:rsidRDefault="00D91379" w:rsidP="00D91379">
      <w:pPr>
        <w:numPr>
          <w:ilvl w:val="0"/>
          <w:numId w:val="6"/>
        </w:numPr>
        <w:tabs>
          <w:tab w:val="left" w:pos="707"/>
        </w:tabs>
        <w:spacing w:line="307" w:lineRule="auto"/>
        <w:jc w:val="both"/>
        <w:rPr>
          <w:kern w:val="2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устно.</w:t>
      </w:r>
    </w:p>
    <w:p w:rsidR="00D91379" w:rsidRPr="00D91379" w:rsidRDefault="00D91379" w:rsidP="00D91379">
      <w:pPr>
        <w:spacing w:after="120"/>
        <w:rPr>
          <w:kern w:val="2"/>
          <w:lang w:val="ru-RU" w:eastAsia="ru-RU"/>
        </w:rPr>
      </w:pPr>
    </w:p>
    <w:p w:rsidR="00D91379" w:rsidRPr="00D91379" w:rsidRDefault="00D91379" w:rsidP="00D91379">
      <w:pPr>
        <w:spacing w:line="307" w:lineRule="auto"/>
        <w:ind w:firstLine="709"/>
        <w:jc w:val="both"/>
        <w:rPr>
          <w:kern w:val="2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Я понимаю, что мне будет предложено пройти идентификацию через документ удостоверяющий личность, для обработки запроса, чтобы подтвердить мою личность. </w:t>
      </w:r>
    </w:p>
    <w:p w:rsidR="00D91379" w:rsidRPr="00D91379" w:rsidRDefault="00D91379" w:rsidP="00D91379">
      <w:pPr>
        <w:spacing w:after="120"/>
        <w:rPr>
          <w:kern w:val="2"/>
          <w:lang w:val="ru-RU" w:eastAsia="ru-RU"/>
        </w:rPr>
      </w:pPr>
    </w:p>
    <w:p w:rsidR="00D91379" w:rsidRPr="00D91379" w:rsidRDefault="00D91379" w:rsidP="00D91379">
      <w:pPr>
        <w:spacing w:after="160"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D91379">
        <w:rPr>
          <w:rFonts w:ascii="Calibri" w:hAnsi="Calibri"/>
          <w:color w:val="000000"/>
          <w:kern w:val="2"/>
          <w:sz w:val="20"/>
          <w:lang w:val="ru-RU" w:eastAsia="ru-RU"/>
        </w:rPr>
        <w:t>Дата:……………………………………..                                                                      Подпись:…………………………………</w:t>
      </w:r>
      <w:bookmarkStart w:id="0" w:name="_GoBack"/>
      <w:bookmarkEnd w:id="0"/>
    </w:p>
    <w:p w:rsidR="002978E8" w:rsidRPr="005D6913" w:rsidRDefault="002978E8" w:rsidP="005D6913"/>
    <w:sectPr w:rsidR="002978E8" w:rsidRPr="005D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PMincho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0F"/>
    <w:rsid w:val="000549B8"/>
    <w:rsid w:val="001248CF"/>
    <w:rsid w:val="001F1791"/>
    <w:rsid w:val="00210B03"/>
    <w:rsid w:val="002978E8"/>
    <w:rsid w:val="002C5306"/>
    <w:rsid w:val="0031737E"/>
    <w:rsid w:val="00494C1C"/>
    <w:rsid w:val="005765AE"/>
    <w:rsid w:val="005A2622"/>
    <w:rsid w:val="005A4C48"/>
    <w:rsid w:val="005D6913"/>
    <w:rsid w:val="0070190F"/>
    <w:rsid w:val="00855CA0"/>
    <w:rsid w:val="0092713B"/>
    <w:rsid w:val="00C50592"/>
    <w:rsid w:val="00D91379"/>
    <w:rsid w:val="00E741D3"/>
    <w:rsid w:val="00F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FA150E"/>
    <w:pPr>
      <w:keepNext/>
      <w:tabs>
        <w:tab w:val="num" w:pos="720"/>
      </w:tabs>
      <w:spacing w:before="240" w:after="120"/>
      <w:ind w:left="720" w:hanging="720"/>
      <w:outlineLvl w:val="2"/>
    </w:pPr>
    <w:rPr>
      <w:rFonts w:eastAsia="MS PMincho" w:cs="Tahoma"/>
      <w:b/>
      <w:bCs/>
      <w:kern w:val="2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150E"/>
    <w:rPr>
      <w:rFonts w:ascii="Times New Roman" w:eastAsia="MS PMincho" w:hAnsi="Times New Roman" w:cs="Tahoma"/>
      <w:b/>
      <w:bCs/>
      <w:kern w:val="2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FA150E"/>
    <w:pPr>
      <w:keepNext/>
      <w:tabs>
        <w:tab w:val="num" w:pos="720"/>
      </w:tabs>
      <w:spacing w:before="240" w:after="120"/>
      <w:ind w:left="720" w:hanging="720"/>
      <w:outlineLvl w:val="2"/>
    </w:pPr>
    <w:rPr>
      <w:rFonts w:eastAsia="MS PMincho" w:cs="Tahoma"/>
      <w:b/>
      <w:bCs/>
      <w:kern w:val="2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150E"/>
    <w:rPr>
      <w:rFonts w:ascii="Times New Roman" w:eastAsia="MS PMincho" w:hAnsi="Times New Roman" w:cs="Tahoma"/>
      <w:b/>
      <w:bCs/>
      <w:kern w:val="2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oriumprojec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Меган Кръстева</dc:creator>
  <cp:lastModifiedBy>Меган Кръстева</cp:lastModifiedBy>
  <cp:revision>2</cp:revision>
  <dcterms:created xsi:type="dcterms:W3CDTF">2023-03-12T10:49:00Z</dcterms:created>
  <dcterms:modified xsi:type="dcterms:W3CDTF">2023-03-12T10:49:00Z</dcterms:modified>
</cp:coreProperties>
</file>