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3" w:rsidRPr="005D6913" w:rsidRDefault="005D6913" w:rsidP="005D6913">
      <w:pPr>
        <w:spacing w:after="120"/>
        <w:jc w:val="both"/>
        <w:rPr>
          <w:rFonts w:ascii="Calibri" w:hAnsi="Calibri"/>
          <w:b/>
          <w:color w:val="000000"/>
          <w:kern w:val="2"/>
          <w:sz w:val="20"/>
          <w:lang w:val="ru-RU" w:eastAsia="ru-RU"/>
        </w:rPr>
      </w:pPr>
      <w:bookmarkStart w:id="0" w:name="docs-internal-guid-67783e1c-7fff-af0a-3d"/>
      <w:bookmarkEnd w:id="0"/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                                                                                                                        Кому:</w:t>
      </w:r>
    </w:p>
    <w:p w:rsidR="005D6913" w:rsidRPr="005D6913" w:rsidRDefault="005D6913" w:rsidP="005D6913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20"/>
          <w:lang w:val="ru-RU" w:eastAsia="ru-RU"/>
        </w:rPr>
        <w:t>Фонд "ЕСТОРИУМ"</w:t>
      </w: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,</w:t>
      </w:r>
    </w:p>
    <w:p w:rsidR="005D6913" w:rsidRPr="005D6913" w:rsidRDefault="005D6913" w:rsidP="005D6913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ЕИК: 206240470, местонахождение и адрес управления: г. София, п.к. 1142, р-н Средец, бул./ул. «13-ти март» № 15, кв. 7</w:t>
      </w:r>
    </w:p>
    <w:p w:rsidR="005D6913" w:rsidRPr="005D6913" w:rsidRDefault="005D6913" w:rsidP="005D6913">
      <w:pPr>
        <w:spacing w:after="160" w:line="307" w:lineRule="auto"/>
        <w:ind w:left="5670"/>
        <w:jc w:val="both"/>
        <w:rPr>
          <w:rFonts w:ascii="Calibri" w:hAnsi="Calibri"/>
          <w:b/>
          <w:color w:val="000000"/>
          <w:kern w:val="2"/>
          <w:sz w:val="28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 xml:space="preserve">email: </w:t>
      </w:r>
      <w:hyperlink r:id="rId6" w:history="1">
        <w:r w:rsidRPr="005D6913">
          <w:rPr>
            <w:rFonts w:ascii="Calibri" w:hAnsi="Calibri"/>
            <w:color w:val="0563C1"/>
            <w:kern w:val="2"/>
            <w:sz w:val="20"/>
            <w:u w:val="single"/>
            <w:lang w:val="ru-RU" w:eastAsia="ru-RU"/>
          </w:rPr>
          <w:t>estoriumproject@gmail.com</w:t>
        </w:r>
      </w:hyperlink>
    </w:p>
    <w:p w:rsidR="005D6913" w:rsidRPr="005D6913" w:rsidRDefault="005D6913" w:rsidP="005D6913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28"/>
          <w:lang w:val="ru-RU" w:eastAsia="ru-RU"/>
        </w:rPr>
        <w:t>ЗАПРОС</w:t>
      </w:r>
    </w:p>
    <w:p w:rsidR="005D6913" w:rsidRPr="005D6913" w:rsidRDefault="005D6913" w:rsidP="005D6913">
      <w:pPr>
        <w:spacing w:after="160" w:line="307" w:lineRule="auto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20"/>
          <w:lang w:val="ru-RU" w:eastAsia="ru-RU"/>
        </w:rPr>
        <w:t>НА ИНФОРМАЦИЮ И/ИЛИ ОСУЩЕСТВЛЕНИЕ ПРАВ СУБЪЕКТА ДАННЫХ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ОТ</w:t>
      </w:r>
    </w:p>
    <w:p w:rsidR="005D6913" w:rsidRPr="005D6913" w:rsidRDefault="005D6913" w:rsidP="005D6913">
      <w:pPr>
        <w:pBdr>
          <w:bottom w:val="single" w:sz="8" w:space="1" w:color="000000"/>
        </w:pBdr>
        <w:spacing w:line="307" w:lineRule="auto"/>
        <w:ind w:left="4500"/>
        <w:jc w:val="both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ind w:left="4500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/имя/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Дата рождения: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В качестве СУБЪЕКТА ПЕРСОНАЛЬНЫХ ДАННЫХ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Контактные данные;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эл.почта</w:t>
      </w:r>
    </w:p>
    <w:p w:rsidR="005D6913" w:rsidRPr="005D6913" w:rsidRDefault="005D6913" w:rsidP="005D6913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>телефон:</w:t>
      </w:r>
    </w:p>
    <w:p w:rsidR="005D6913" w:rsidRPr="005D6913" w:rsidRDefault="005D6913" w:rsidP="005D6913">
      <w:pPr>
        <w:spacing w:after="120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jc w:val="center"/>
        <w:rPr>
          <w:kern w:val="2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32"/>
          <w:lang w:val="ru-RU" w:eastAsia="ru-RU"/>
        </w:rPr>
        <w:t>УДАЛЕНИЕ</w:t>
      </w: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2"/>
          <w:lang w:val="ru-RU" w:eastAsia="ru-RU"/>
        </w:rPr>
        <w:t>Я хочу, чтобы все/следующие личные данные, относящиеся ко мне, были удалены:</w:t>
      </w: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2"/>
          <w:lang w:val="ru-RU" w:eastAsia="ru-RU"/>
        </w:rPr>
        <w:t>Дополнительная информация об основании удаления:</w:t>
      </w: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jc w:val="center"/>
        <w:rPr>
          <w:rFonts w:ascii="Calibri" w:hAnsi="Calibri"/>
          <w:color w:val="000000"/>
          <w:kern w:val="2"/>
          <w:sz w:val="22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32"/>
          <w:lang w:val="ru-RU" w:eastAsia="ru-RU"/>
        </w:rPr>
        <w:t>ОГРАНИЧЕНИЕ ОБРАБОТКИ</w:t>
      </w: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2"/>
          <w:lang w:val="ru-RU" w:eastAsia="ru-RU"/>
        </w:rPr>
        <w:t>Я хочу, чтобы обработка была ограничена в отношении всех/следующих персональных данных, касающихся меня:</w:t>
      </w:r>
    </w:p>
    <w:p w:rsidR="005D6913" w:rsidRPr="005D6913" w:rsidRDefault="005D6913" w:rsidP="005D6913">
      <w:pPr>
        <w:spacing w:after="120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2"/>
          <w:lang w:val="ru-RU" w:eastAsia="ru-RU"/>
        </w:rPr>
        <w:t>Дополнительная информация об основании ограничения обработки:</w:t>
      </w:r>
    </w:p>
    <w:p w:rsidR="005D6913" w:rsidRPr="005D6913" w:rsidRDefault="005D6913" w:rsidP="005D6913">
      <w:pPr>
        <w:spacing w:line="307" w:lineRule="auto"/>
        <w:ind w:firstLine="709"/>
        <w:jc w:val="both"/>
        <w:rPr>
          <w:kern w:val="2"/>
          <w:lang w:val="ru-RU" w:eastAsia="ru-RU"/>
        </w:rPr>
      </w:pPr>
    </w:p>
    <w:p w:rsidR="005D6913" w:rsidRPr="005D6913" w:rsidRDefault="005D6913" w:rsidP="005D6913">
      <w:pPr>
        <w:spacing w:line="307" w:lineRule="auto"/>
        <w:jc w:val="center"/>
        <w:rPr>
          <w:rFonts w:ascii="Calibri" w:hAnsi="Calibri"/>
          <w:color w:val="000000"/>
          <w:kern w:val="2"/>
          <w:sz w:val="22"/>
          <w:lang w:val="ru-RU" w:eastAsia="ru-RU"/>
        </w:rPr>
      </w:pPr>
      <w:r w:rsidRPr="005D6913">
        <w:rPr>
          <w:rFonts w:ascii="Calibri" w:hAnsi="Calibri"/>
          <w:b/>
          <w:color w:val="000000"/>
          <w:kern w:val="2"/>
          <w:sz w:val="32"/>
          <w:lang w:val="ru-RU" w:eastAsia="ru-RU"/>
        </w:rPr>
        <w:t>ОТЗЫВ СОГЛАСИЯ</w:t>
      </w:r>
    </w:p>
    <w:p w:rsidR="005D6913" w:rsidRPr="005D6913" w:rsidRDefault="005D6913" w:rsidP="005D6913">
      <w:pPr>
        <w:spacing w:line="307" w:lineRule="auto"/>
        <w:ind w:firstLine="810"/>
        <w:jc w:val="both"/>
        <w:rPr>
          <w:kern w:val="2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2"/>
          <w:lang w:val="ru-RU" w:eastAsia="ru-RU"/>
        </w:rPr>
        <w:t>Я отзываю своё согласие на обработку всех/следующих личных данных, относящихся ко мне:</w:t>
      </w:r>
      <w:bookmarkStart w:id="1" w:name="_GoBack"/>
      <w:bookmarkEnd w:id="1"/>
    </w:p>
    <w:p w:rsidR="005D6913" w:rsidRPr="005D6913" w:rsidRDefault="005D6913" w:rsidP="005D691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i/>
          <w:color w:val="000000"/>
          <w:kern w:val="2"/>
          <w:sz w:val="18"/>
          <w:lang w:val="ru-RU" w:eastAsia="ru-RU"/>
        </w:rPr>
        <w:t>В случае, если ваши персональные данные обрабатываются Администратором только на основании вашего согласия и без каких-либо иных законных оснований, вы можете отозвать это согласие в любое время. Отзыв согласия осуществляется бесплатно и для его реализации достаточно сообщить об этом Администратору в письменной (в том числе электронной) форме.</w:t>
      </w:r>
    </w:p>
    <w:p w:rsidR="005D6913" w:rsidRPr="005D6913" w:rsidRDefault="005D6913" w:rsidP="005D6913">
      <w:pPr>
        <w:spacing w:after="160" w:line="307" w:lineRule="auto"/>
        <w:ind w:firstLine="709"/>
        <w:jc w:val="both"/>
        <w:rPr>
          <w:rFonts w:ascii="Calibri" w:hAnsi="Calibri"/>
          <w:b/>
          <w:bCs/>
          <w:color w:val="000000"/>
          <w:kern w:val="2"/>
          <w:sz w:val="20"/>
          <w:lang w:val="ru-RU" w:eastAsia="ru-RU"/>
        </w:rPr>
      </w:pPr>
      <w:r w:rsidRPr="005D6913">
        <w:rPr>
          <w:rFonts w:ascii="Calibri" w:hAnsi="Calibri"/>
          <w:color w:val="000000"/>
          <w:kern w:val="2"/>
          <w:sz w:val="20"/>
          <w:lang w:val="ru-RU" w:eastAsia="ru-RU"/>
        </w:rPr>
        <w:t xml:space="preserve">Дата:……………………………………..                                                              </w:t>
      </w:r>
      <w:r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Подпись:…………………………</w:t>
      </w:r>
    </w:p>
    <w:p w:rsidR="002978E8" w:rsidRPr="005D6913" w:rsidRDefault="002978E8" w:rsidP="005D6913"/>
    <w:sectPr w:rsidR="002978E8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C50592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2023-03-12T10:44:00Z</dcterms:created>
  <dcterms:modified xsi:type="dcterms:W3CDTF">2023-03-12T10:44:00Z</dcterms:modified>
</cp:coreProperties>
</file>