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B8" w:rsidRPr="000549B8" w:rsidRDefault="000549B8" w:rsidP="000549B8">
      <w:pPr>
        <w:spacing w:after="160" w:line="307" w:lineRule="auto"/>
        <w:jc w:val="both"/>
        <w:rPr>
          <w:rFonts w:ascii="Calibri" w:hAnsi="Calibri"/>
          <w:b/>
          <w:color w:val="000000"/>
          <w:kern w:val="2"/>
          <w:sz w:val="20"/>
          <w:lang w:val="ru-RU" w:eastAsia="ru-RU"/>
        </w:rPr>
      </w:pPr>
      <w:bookmarkStart w:id="0" w:name="docs-internal-guid-bda52356-7fff-cfbd-ab"/>
      <w:bookmarkEnd w:id="0"/>
      <w:r>
        <w:rPr>
          <w:rFonts w:ascii="Calibri" w:hAnsi="Calibri"/>
          <w:color w:val="000000"/>
          <w:kern w:val="2"/>
          <w:sz w:val="20"/>
          <w:lang w:val="ru-RU" w:eastAsia="ru-RU"/>
        </w:rPr>
        <w:t xml:space="preserve">               </w:t>
      </w:r>
      <w:r w:rsidRPr="000549B8">
        <w:rPr>
          <w:rFonts w:ascii="Calibri" w:hAnsi="Calibri"/>
          <w:color w:val="000000"/>
          <w:kern w:val="2"/>
          <w:sz w:val="20"/>
          <w:lang w:val="ru-RU" w:eastAsia="ru-RU"/>
        </w:rPr>
        <w:t xml:space="preserve">                                                                                                             Кому:</w:t>
      </w:r>
    </w:p>
    <w:p w:rsidR="000549B8" w:rsidRPr="000549B8" w:rsidRDefault="000549B8" w:rsidP="000549B8">
      <w:pPr>
        <w:spacing w:after="160" w:line="307" w:lineRule="auto"/>
        <w:ind w:firstLine="709"/>
        <w:jc w:val="both"/>
        <w:rPr>
          <w:rFonts w:ascii="Calibri" w:hAnsi="Calibri"/>
          <w:color w:val="000000"/>
          <w:kern w:val="2"/>
          <w:sz w:val="20"/>
          <w:lang w:val="ru-RU" w:eastAsia="ru-RU"/>
        </w:rPr>
      </w:pPr>
      <w:r w:rsidRPr="000549B8">
        <w:rPr>
          <w:rFonts w:ascii="Calibri" w:hAnsi="Calibri"/>
          <w:b/>
          <w:color w:val="000000"/>
          <w:kern w:val="2"/>
          <w:sz w:val="20"/>
          <w:lang w:val="ru-RU" w:eastAsia="ru-RU"/>
        </w:rPr>
        <w:t xml:space="preserve">                                                                                                             Фонд "ЕСТОРИУМ"</w:t>
      </w:r>
      <w:r w:rsidRPr="000549B8">
        <w:rPr>
          <w:rFonts w:ascii="Calibri" w:hAnsi="Calibri"/>
          <w:color w:val="000000"/>
          <w:kern w:val="2"/>
          <w:sz w:val="20"/>
          <w:lang w:val="ru-RU" w:eastAsia="ru-RU"/>
        </w:rPr>
        <w:t>,</w:t>
      </w:r>
    </w:p>
    <w:p w:rsidR="000549B8" w:rsidRPr="000549B8" w:rsidRDefault="000549B8" w:rsidP="000549B8">
      <w:pPr>
        <w:spacing w:line="307" w:lineRule="auto"/>
        <w:ind w:left="5670"/>
        <w:jc w:val="both"/>
        <w:rPr>
          <w:rFonts w:ascii="Calibri" w:hAnsi="Calibri"/>
          <w:color w:val="000000"/>
          <w:kern w:val="2"/>
          <w:sz w:val="20"/>
          <w:lang w:val="ru-RU" w:eastAsia="ru-RU"/>
        </w:rPr>
      </w:pPr>
      <w:r w:rsidRPr="000549B8">
        <w:rPr>
          <w:rFonts w:ascii="Calibri" w:hAnsi="Calibri"/>
          <w:color w:val="000000"/>
          <w:kern w:val="2"/>
          <w:sz w:val="20"/>
          <w:lang w:val="ru-RU" w:eastAsia="ru-RU"/>
        </w:rPr>
        <w:t>ЕИК: 206240470, местонахождение и адрес управления: г. София, п.к. 1142, р-н Средец, бул./ул. «13-ти март» № 15, кв. 7</w:t>
      </w:r>
    </w:p>
    <w:p w:rsidR="000549B8" w:rsidRPr="000549B8" w:rsidRDefault="000549B8" w:rsidP="000549B8">
      <w:pPr>
        <w:spacing w:after="160" w:line="307" w:lineRule="auto"/>
        <w:ind w:left="5670"/>
        <w:jc w:val="both"/>
        <w:rPr>
          <w:rFonts w:ascii="Calibri" w:hAnsi="Calibri"/>
          <w:b/>
          <w:color w:val="000000"/>
          <w:kern w:val="2"/>
          <w:sz w:val="28"/>
          <w:lang w:val="ru-RU" w:eastAsia="ru-RU"/>
        </w:rPr>
      </w:pPr>
      <w:r w:rsidRPr="000549B8">
        <w:rPr>
          <w:rFonts w:ascii="Calibri" w:hAnsi="Calibri"/>
          <w:color w:val="000000"/>
          <w:kern w:val="2"/>
          <w:sz w:val="20"/>
          <w:lang w:val="ru-RU" w:eastAsia="ru-RU"/>
        </w:rPr>
        <w:t xml:space="preserve">email: </w:t>
      </w:r>
      <w:hyperlink r:id="rId6" w:history="1">
        <w:r w:rsidRPr="000549B8">
          <w:rPr>
            <w:rFonts w:ascii="Calibri" w:hAnsi="Calibri"/>
            <w:color w:val="0563C1"/>
            <w:kern w:val="2"/>
            <w:sz w:val="20"/>
            <w:u w:val="single"/>
            <w:lang w:val="ru-RU" w:eastAsia="ru-RU"/>
          </w:rPr>
          <w:t>estoriumproject@gmail.com</w:t>
        </w:r>
      </w:hyperlink>
    </w:p>
    <w:p w:rsidR="000549B8" w:rsidRPr="000549B8" w:rsidRDefault="000549B8" w:rsidP="000549B8">
      <w:pPr>
        <w:spacing w:after="160" w:line="307" w:lineRule="auto"/>
        <w:jc w:val="center"/>
        <w:rPr>
          <w:rFonts w:ascii="Calibri" w:hAnsi="Calibri"/>
          <w:b/>
          <w:color w:val="000000"/>
          <w:kern w:val="2"/>
          <w:sz w:val="20"/>
          <w:lang w:val="ru-RU" w:eastAsia="ru-RU"/>
        </w:rPr>
      </w:pPr>
      <w:r w:rsidRPr="000549B8">
        <w:rPr>
          <w:rFonts w:ascii="Calibri" w:hAnsi="Calibri"/>
          <w:b/>
          <w:color w:val="000000"/>
          <w:kern w:val="2"/>
          <w:sz w:val="28"/>
          <w:lang w:val="ru-RU" w:eastAsia="ru-RU"/>
        </w:rPr>
        <w:t>ЗАПРОС</w:t>
      </w:r>
    </w:p>
    <w:p w:rsidR="000549B8" w:rsidRPr="000549B8" w:rsidRDefault="000549B8" w:rsidP="000549B8">
      <w:pPr>
        <w:spacing w:after="160" w:line="307" w:lineRule="auto"/>
        <w:jc w:val="center"/>
        <w:rPr>
          <w:rFonts w:ascii="Calibri" w:hAnsi="Calibri"/>
          <w:b/>
          <w:color w:val="000000"/>
          <w:kern w:val="2"/>
          <w:sz w:val="32"/>
          <w:lang w:val="ru-RU" w:eastAsia="ru-RU"/>
        </w:rPr>
      </w:pPr>
      <w:r w:rsidRPr="000549B8">
        <w:rPr>
          <w:rFonts w:ascii="Calibri" w:hAnsi="Calibri"/>
          <w:b/>
          <w:color w:val="000000"/>
          <w:kern w:val="2"/>
          <w:sz w:val="20"/>
          <w:lang w:val="ru-RU" w:eastAsia="ru-RU"/>
        </w:rPr>
        <w:t>НА ИНФОРМАЦИЮ И/ИЛИ ОСУЩЕСТВЛЕНИЕ ПРАВ СУБЪЕКТА ДАННЫХ</w:t>
      </w:r>
    </w:p>
    <w:p w:rsidR="000549B8" w:rsidRPr="000549B8" w:rsidRDefault="000549B8" w:rsidP="000549B8">
      <w:pPr>
        <w:spacing w:line="307" w:lineRule="auto"/>
        <w:jc w:val="center"/>
        <w:rPr>
          <w:rFonts w:ascii="Calibri" w:hAnsi="Calibri"/>
          <w:color w:val="000000"/>
          <w:kern w:val="2"/>
          <w:sz w:val="20"/>
          <w:lang w:val="ru-RU" w:eastAsia="ru-RU"/>
        </w:rPr>
      </w:pPr>
      <w:r w:rsidRPr="000549B8">
        <w:rPr>
          <w:rFonts w:ascii="Calibri" w:hAnsi="Calibri"/>
          <w:b/>
          <w:color w:val="000000"/>
          <w:kern w:val="2"/>
          <w:sz w:val="32"/>
          <w:lang w:val="ru-RU" w:eastAsia="ru-RU"/>
        </w:rPr>
        <w:t>КОРРЕКЦИЯ ИЛИ ДОПОЛНЕНИЕ НЕДОСТАЮЩИХ ДАННЫХ</w:t>
      </w:r>
    </w:p>
    <w:p w:rsidR="000549B8" w:rsidRPr="000549B8" w:rsidRDefault="000549B8" w:rsidP="000549B8">
      <w:pPr>
        <w:spacing w:line="307" w:lineRule="auto"/>
        <w:ind w:left="4500"/>
        <w:jc w:val="both"/>
        <w:rPr>
          <w:kern w:val="2"/>
          <w:lang w:val="ru-RU" w:eastAsia="ru-RU"/>
        </w:rPr>
      </w:pPr>
      <w:r w:rsidRPr="000549B8">
        <w:rPr>
          <w:rFonts w:ascii="Calibri" w:hAnsi="Calibri"/>
          <w:color w:val="000000"/>
          <w:kern w:val="2"/>
          <w:sz w:val="20"/>
          <w:lang w:val="ru-RU" w:eastAsia="ru-RU"/>
        </w:rPr>
        <w:t>ОТ</w:t>
      </w:r>
    </w:p>
    <w:p w:rsidR="000549B8" w:rsidRPr="000549B8" w:rsidRDefault="000549B8" w:rsidP="000549B8">
      <w:pPr>
        <w:pBdr>
          <w:bottom w:val="single" w:sz="8" w:space="1" w:color="000000"/>
        </w:pBdr>
        <w:spacing w:line="307" w:lineRule="auto"/>
        <w:ind w:left="4500"/>
        <w:jc w:val="both"/>
        <w:rPr>
          <w:rFonts w:ascii="Calibri" w:hAnsi="Calibri"/>
          <w:color w:val="000000"/>
          <w:kern w:val="2"/>
          <w:sz w:val="20"/>
          <w:lang w:val="ru-RU" w:eastAsia="ru-RU"/>
        </w:rPr>
      </w:pPr>
      <w:r w:rsidRPr="000549B8">
        <w:rPr>
          <w:kern w:val="2"/>
          <w:lang w:val="ru-RU" w:eastAsia="ru-RU"/>
        </w:rPr>
        <w:t> </w:t>
      </w:r>
    </w:p>
    <w:p w:rsidR="000549B8" w:rsidRPr="000549B8" w:rsidRDefault="000549B8" w:rsidP="000549B8">
      <w:pPr>
        <w:spacing w:line="307" w:lineRule="auto"/>
        <w:ind w:left="4500"/>
        <w:jc w:val="center"/>
        <w:rPr>
          <w:rFonts w:ascii="Calibri" w:hAnsi="Calibri"/>
          <w:color w:val="000000"/>
          <w:kern w:val="2"/>
          <w:sz w:val="20"/>
          <w:lang w:val="ru-RU" w:eastAsia="ru-RU"/>
        </w:rPr>
      </w:pPr>
      <w:r w:rsidRPr="000549B8">
        <w:rPr>
          <w:rFonts w:ascii="Calibri" w:hAnsi="Calibri"/>
          <w:color w:val="000000"/>
          <w:kern w:val="2"/>
          <w:sz w:val="20"/>
          <w:lang w:val="ru-RU" w:eastAsia="ru-RU"/>
        </w:rPr>
        <w:t>/имя/</w:t>
      </w:r>
    </w:p>
    <w:p w:rsidR="000549B8" w:rsidRPr="000549B8" w:rsidRDefault="000549B8" w:rsidP="000549B8">
      <w:pPr>
        <w:spacing w:line="307" w:lineRule="auto"/>
        <w:ind w:left="4500"/>
        <w:jc w:val="both"/>
        <w:rPr>
          <w:rFonts w:ascii="Calibri" w:hAnsi="Calibri"/>
          <w:color w:val="000000"/>
          <w:kern w:val="2"/>
          <w:sz w:val="20"/>
          <w:lang w:val="ru-RU" w:eastAsia="ru-RU"/>
        </w:rPr>
      </w:pPr>
      <w:r w:rsidRPr="000549B8">
        <w:rPr>
          <w:rFonts w:ascii="Calibri" w:hAnsi="Calibri"/>
          <w:color w:val="000000"/>
          <w:kern w:val="2"/>
          <w:sz w:val="20"/>
          <w:lang w:val="ru-RU" w:eastAsia="ru-RU"/>
        </w:rPr>
        <w:t>Дата рождения:</w:t>
      </w:r>
    </w:p>
    <w:p w:rsidR="000549B8" w:rsidRPr="000549B8" w:rsidRDefault="000549B8" w:rsidP="000549B8">
      <w:pPr>
        <w:spacing w:line="307" w:lineRule="auto"/>
        <w:ind w:left="4500"/>
        <w:jc w:val="both"/>
        <w:rPr>
          <w:rFonts w:ascii="Calibri" w:hAnsi="Calibri"/>
          <w:color w:val="000000"/>
          <w:kern w:val="2"/>
          <w:sz w:val="20"/>
          <w:lang w:val="ru-RU" w:eastAsia="ru-RU"/>
        </w:rPr>
      </w:pPr>
      <w:r w:rsidRPr="000549B8">
        <w:rPr>
          <w:rFonts w:ascii="Calibri" w:hAnsi="Calibri"/>
          <w:color w:val="000000"/>
          <w:kern w:val="2"/>
          <w:sz w:val="20"/>
          <w:lang w:val="ru-RU" w:eastAsia="ru-RU"/>
        </w:rPr>
        <w:t>В качестве СУБЪЕКТА ПЕРСОНАЛЬНЫХ ДАННЫХ</w:t>
      </w:r>
    </w:p>
    <w:p w:rsidR="000549B8" w:rsidRPr="000549B8" w:rsidRDefault="000549B8" w:rsidP="000549B8">
      <w:pPr>
        <w:spacing w:line="307" w:lineRule="auto"/>
        <w:ind w:left="4500"/>
        <w:jc w:val="both"/>
        <w:rPr>
          <w:rFonts w:ascii="Calibri" w:hAnsi="Calibri"/>
          <w:color w:val="000000"/>
          <w:kern w:val="2"/>
          <w:sz w:val="20"/>
          <w:lang w:val="ru-RU" w:eastAsia="ru-RU"/>
        </w:rPr>
      </w:pPr>
      <w:r w:rsidRPr="000549B8">
        <w:rPr>
          <w:rFonts w:ascii="Calibri" w:hAnsi="Calibri"/>
          <w:color w:val="000000"/>
          <w:kern w:val="2"/>
          <w:sz w:val="20"/>
          <w:lang w:val="ru-RU" w:eastAsia="ru-RU"/>
        </w:rPr>
        <w:t>Контактные данные;</w:t>
      </w:r>
    </w:p>
    <w:p w:rsidR="000549B8" w:rsidRPr="000549B8" w:rsidRDefault="000549B8" w:rsidP="000549B8">
      <w:pPr>
        <w:spacing w:line="307" w:lineRule="auto"/>
        <w:ind w:left="4500"/>
        <w:jc w:val="both"/>
        <w:rPr>
          <w:rFonts w:ascii="Calibri" w:hAnsi="Calibri"/>
          <w:color w:val="000000"/>
          <w:kern w:val="2"/>
          <w:sz w:val="20"/>
          <w:lang w:val="ru-RU" w:eastAsia="ru-RU"/>
        </w:rPr>
      </w:pPr>
      <w:r w:rsidRPr="000549B8">
        <w:rPr>
          <w:rFonts w:ascii="Calibri" w:hAnsi="Calibri"/>
          <w:color w:val="000000"/>
          <w:kern w:val="2"/>
          <w:sz w:val="20"/>
          <w:lang w:val="ru-RU" w:eastAsia="ru-RU"/>
        </w:rPr>
        <w:t>эл.почта</w:t>
      </w:r>
    </w:p>
    <w:p w:rsidR="000549B8" w:rsidRPr="000549B8" w:rsidRDefault="000549B8" w:rsidP="000549B8">
      <w:pPr>
        <w:spacing w:line="307" w:lineRule="auto"/>
        <w:ind w:left="4500"/>
        <w:jc w:val="both"/>
        <w:rPr>
          <w:kern w:val="2"/>
          <w:lang w:val="ru-RU" w:eastAsia="ru-RU"/>
        </w:rPr>
      </w:pPr>
      <w:r w:rsidRPr="000549B8">
        <w:rPr>
          <w:rFonts w:ascii="Calibri" w:hAnsi="Calibri"/>
          <w:color w:val="000000"/>
          <w:kern w:val="2"/>
          <w:sz w:val="20"/>
          <w:lang w:val="ru-RU" w:eastAsia="ru-RU"/>
        </w:rPr>
        <w:t>телефон:</w:t>
      </w:r>
    </w:p>
    <w:p w:rsidR="000549B8" w:rsidRPr="000549B8" w:rsidRDefault="000549B8" w:rsidP="000549B8">
      <w:pPr>
        <w:spacing w:after="120"/>
        <w:rPr>
          <w:kern w:val="2"/>
          <w:lang w:val="ru-RU" w:eastAsia="ru-RU"/>
        </w:rPr>
      </w:pPr>
    </w:p>
    <w:p w:rsidR="000549B8" w:rsidRPr="000549B8" w:rsidRDefault="000549B8" w:rsidP="000549B8">
      <w:pPr>
        <w:spacing w:line="307" w:lineRule="auto"/>
        <w:ind w:firstLine="709"/>
        <w:jc w:val="both"/>
        <w:rPr>
          <w:kern w:val="2"/>
          <w:lang w:val="ru-RU" w:eastAsia="ru-RU"/>
        </w:rPr>
      </w:pPr>
      <w:r w:rsidRPr="000549B8">
        <w:rPr>
          <w:rFonts w:ascii="Calibri" w:hAnsi="Calibri"/>
          <w:color w:val="000000"/>
          <w:kern w:val="2"/>
          <w:sz w:val="20"/>
          <w:lang w:val="ru-RU" w:eastAsia="ru-RU"/>
        </w:rPr>
        <w:t>Желаю коррекцию обрабатываемых обо мне личных данных следующим образом:</w:t>
      </w:r>
    </w:p>
    <w:p w:rsidR="000549B8" w:rsidRPr="000549B8" w:rsidRDefault="000549B8" w:rsidP="000549B8">
      <w:pPr>
        <w:spacing w:line="307" w:lineRule="auto"/>
        <w:ind w:firstLine="709"/>
        <w:jc w:val="both"/>
        <w:rPr>
          <w:kern w:val="2"/>
          <w:lang w:val="ru-RU" w:eastAsia="ru-RU"/>
        </w:rPr>
      </w:pPr>
    </w:p>
    <w:p w:rsidR="000549B8" w:rsidRPr="000549B8" w:rsidRDefault="000549B8" w:rsidP="000549B8">
      <w:pPr>
        <w:spacing w:line="307" w:lineRule="auto"/>
        <w:ind w:firstLine="709"/>
        <w:jc w:val="both"/>
        <w:rPr>
          <w:color w:val="000000"/>
          <w:kern w:val="2"/>
          <w:lang w:val="ru-RU" w:eastAsia="ru-RU"/>
        </w:rPr>
      </w:pPr>
      <w:r w:rsidRPr="000549B8">
        <w:rPr>
          <w:rFonts w:ascii="Calibri" w:hAnsi="Calibri"/>
          <w:color w:val="000000"/>
          <w:kern w:val="2"/>
          <w:sz w:val="20"/>
          <w:lang w:val="ru-RU" w:eastAsia="ru-RU"/>
        </w:rPr>
        <w:t xml:space="preserve">Дополнительная информация о необходимости коррекции: </w:t>
      </w:r>
    </w:p>
    <w:p w:rsidR="000549B8" w:rsidRPr="000549B8" w:rsidRDefault="000549B8" w:rsidP="000549B8">
      <w:pPr>
        <w:spacing w:line="307" w:lineRule="auto"/>
        <w:ind w:firstLine="709"/>
        <w:jc w:val="both"/>
        <w:rPr>
          <w:color w:val="000000"/>
          <w:kern w:val="2"/>
          <w:lang w:val="ru-RU" w:eastAsia="ru-RU"/>
        </w:rPr>
      </w:pPr>
    </w:p>
    <w:p w:rsidR="000549B8" w:rsidRPr="000549B8" w:rsidRDefault="000549B8" w:rsidP="000549B8">
      <w:pPr>
        <w:spacing w:line="307" w:lineRule="auto"/>
        <w:ind w:firstLine="709"/>
        <w:jc w:val="both"/>
        <w:rPr>
          <w:rFonts w:ascii="Calibri" w:hAnsi="Calibri"/>
          <w:color w:val="000000"/>
          <w:kern w:val="2"/>
          <w:sz w:val="20"/>
          <w:lang w:val="ru-RU" w:eastAsia="ru-RU"/>
        </w:rPr>
      </w:pPr>
      <w:r w:rsidRPr="000549B8">
        <w:rPr>
          <w:rFonts w:ascii="Calibri" w:hAnsi="Calibri"/>
          <w:i/>
          <w:color w:val="000000"/>
          <w:kern w:val="2"/>
          <w:sz w:val="18"/>
          <w:lang w:val="ru-RU" w:eastAsia="ru-RU"/>
        </w:rPr>
        <w:t>(например, изменение имени/введена неверная информация/неполные данные и т. д.)</w:t>
      </w:r>
    </w:p>
    <w:p w:rsidR="000549B8" w:rsidRPr="000549B8" w:rsidRDefault="000549B8" w:rsidP="000549B8">
      <w:pPr>
        <w:spacing w:line="307" w:lineRule="auto"/>
        <w:ind w:firstLine="709"/>
        <w:jc w:val="both"/>
        <w:rPr>
          <w:kern w:val="2"/>
          <w:lang w:val="ru-RU" w:eastAsia="ru-RU"/>
        </w:rPr>
      </w:pPr>
      <w:r w:rsidRPr="000549B8">
        <w:rPr>
          <w:rFonts w:ascii="Calibri" w:hAnsi="Calibri"/>
          <w:color w:val="000000"/>
          <w:kern w:val="2"/>
          <w:sz w:val="20"/>
          <w:lang w:val="ru-RU" w:eastAsia="ru-RU"/>
        </w:rPr>
        <w:t>Я заявляю, что представленная здесь информация верна.</w:t>
      </w:r>
    </w:p>
    <w:p w:rsidR="000549B8" w:rsidRPr="000549B8" w:rsidRDefault="000549B8" w:rsidP="000549B8">
      <w:pPr>
        <w:spacing w:line="307" w:lineRule="auto"/>
        <w:ind w:firstLine="709"/>
        <w:jc w:val="both"/>
        <w:rPr>
          <w:color w:val="000000"/>
          <w:kern w:val="2"/>
          <w:lang w:val="ru-RU" w:eastAsia="ru-RU"/>
        </w:rPr>
      </w:pPr>
      <w:r w:rsidRPr="000549B8">
        <w:rPr>
          <w:rFonts w:ascii="Calibri" w:hAnsi="Calibri"/>
          <w:color w:val="000000"/>
          <w:kern w:val="2"/>
          <w:sz w:val="20"/>
          <w:lang w:val="ru-RU" w:eastAsia="ru-RU"/>
        </w:rPr>
        <w:t>Я хочу заполнить следующие личные данные, касающиеся меня:</w:t>
      </w:r>
    </w:p>
    <w:p w:rsidR="000549B8" w:rsidRPr="000549B8" w:rsidRDefault="000549B8" w:rsidP="000549B8">
      <w:pPr>
        <w:spacing w:line="307" w:lineRule="auto"/>
        <w:jc w:val="both"/>
        <w:rPr>
          <w:kern w:val="2"/>
          <w:lang w:val="ru-RU" w:eastAsia="ru-RU"/>
        </w:rPr>
      </w:pPr>
      <w:r>
        <w:rPr>
          <w:color w:val="000000"/>
          <w:kern w:val="2"/>
          <w:lang w:val="ru-RU" w:eastAsia="ru-RU"/>
        </w:rPr>
        <w:t xml:space="preserve">           </w:t>
      </w:r>
      <w:r w:rsidRPr="000549B8">
        <w:rPr>
          <w:rFonts w:ascii="Calibri" w:hAnsi="Calibri"/>
          <w:color w:val="000000"/>
          <w:kern w:val="2"/>
          <w:sz w:val="20"/>
          <w:lang w:val="ru-RU" w:eastAsia="ru-RU"/>
        </w:rPr>
        <w:t>Я заявляю, что представленная здесь информация верна.</w:t>
      </w:r>
    </w:p>
    <w:p w:rsidR="000549B8" w:rsidRPr="000549B8" w:rsidRDefault="000549B8" w:rsidP="000549B8">
      <w:pPr>
        <w:spacing w:after="120"/>
        <w:rPr>
          <w:kern w:val="2"/>
          <w:lang w:val="ru-RU" w:eastAsia="ru-RU"/>
        </w:rPr>
      </w:pPr>
    </w:p>
    <w:p w:rsidR="000549B8" w:rsidRPr="000549B8" w:rsidRDefault="000549B8" w:rsidP="000549B8">
      <w:pPr>
        <w:spacing w:line="307" w:lineRule="auto"/>
        <w:ind w:firstLine="709"/>
        <w:jc w:val="both"/>
        <w:rPr>
          <w:rFonts w:ascii="Calibri" w:hAnsi="Calibri"/>
          <w:color w:val="000000"/>
          <w:kern w:val="2"/>
          <w:sz w:val="20"/>
          <w:lang w:val="ru-RU" w:eastAsia="ru-RU"/>
        </w:rPr>
      </w:pPr>
      <w:r w:rsidRPr="000549B8">
        <w:rPr>
          <w:rFonts w:ascii="Calibri" w:hAnsi="Calibri"/>
          <w:b/>
          <w:color w:val="000000"/>
          <w:kern w:val="2"/>
          <w:sz w:val="20"/>
          <w:u w:val="single"/>
          <w:lang w:val="ru-RU" w:eastAsia="ru-RU"/>
        </w:rPr>
        <w:t xml:space="preserve">ХОЧУ ПОЛУЧИТЬ ОТВЕТ НА ЭТОТ ЗАПРОС СЛЕУЮЩИМ ОБРАЗОМ: </w:t>
      </w:r>
      <w:r w:rsidRPr="000549B8">
        <w:rPr>
          <w:rFonts w:ascii="Calibri" w:hAnsi="Calibri"/>
          <w:color w:val="000000"/>
          <w:kern w:val="2"/>
          <w:sz w:val="20"/>
          <w:u w:val="single"/>
          <w:lang w:val="ru-RU" w:eastAsia="ru-RU"/>
        </w:rPr>
        <w:t>(Подчеркните верное и заполните необходимую информацию, если необходимо)</w:t>
      </w:r>
    </w:p>
    <w:p w:rsidR="000549B8" w:rsidRPr="000549B8" w:rsidRDefault="000549B8" w:rsidP="000549B8">
      <w:pPr>
        <w:spacing w:line="307" w:lineRule="auto"/>
        <w:ind w:firstLine="709"/>
        <w:jc w:val="both"/>
        <w:rPr>
          <w:rFonts w:ascii="Calibri" w:hAnsi="Calibri"/>
          <w:color w:val="000000"/>
          <w:kern w:val="2"/>
          <w:sz w:val="20"/>
          <w:lang w:val="ru-RU" w:eastAsia="ru-RU"/>
        </w:rPr>
      </w:pPr>
      <w:r w:rsidRPr="000549B8">
        <w:rPr>
          <w:rFonts w:ascii="Calibri" w:hAnsi="Calibri"/>
          <w:color w:val="000000"/>
          <w:kern w:val="2"/>
          <w:sz w:val="20"/>
          <w:lang w:val="ru-RU" w:eastAsia="ru-RU"/>
        </w:rPr>
        <w:t>по адресу:</w:t>
      </w:r>
    </w:p>
    <w:p w:rsidR="000549B8" w:rsidRPr="000549B8" w:rsidRDefault="000549B8" w:rsidP="000549B8">
      <w:pPr>
        <w:numPr>
          <w:ilvl w:val="0"/>
          <w:numId w:val="5"/>
        </w:numPr>
        <w:tabs>
          <w:tab w:val="left" w:pos="707"/>
        </w:tabs>
        <w:spacing w:line="307" w:lineRule="auto"/>
        <w:jc w:val="both"/>
        <w:rPr>
          <w:rFonts w:ascii="Calibri" w:hAnsi="Calibri"/>
          <w:color w:val="000000"/>
          <w:kern w:val="2"/>
          <w:sz w:val="20"/>
          <w:lang w:val="ru-RU" w:eastAsia="ru-RU"/>
        </w:rPr>
      </w:pPr>
      <w:r w:rsidRPr="000549B8">
        <w:rPr>
          <w:rFonts w:ascii="Calibri" w:hAnsi="Calibri"/>
          <w:color w:val="000000"/>
          <w:kern w:val="2"/>
          <w:sz w:val="20"/>
          <w:lang w:val="ru-RU" w:eastAsia="ru-RU"/>
        </w:rPr>
        <w:t>в электронном виде, на эл.почту:</w:t>
      </w:r>
    </w:p>
    <w:p w:rsidR="000549B8" w:rsidRPr="000549B8" w:rsidRDefault="000549B8" w:rsidP="000549B8">
      <w:pPr>
        <w:numPr>
          <w:ilvl w:val="0"/>
          <w:numId w:val="5"/>
        </w:numPr>
        <w:tabs>
          <w:tab w:val="left" w:pos="707"/>
        </w:tabs>
        <w:spacing w:line="307" w:lineRule="auto"/>
        <w:jc w:val="both"/>
        <w:rPr>
          <w:rFonts w:ascii="Calibri" w:hAnsi="Calibri"/>
          <w:i/>
          <w:color w:val="000000"/>
          <w:kern w:val="2"/>
          <w:sz w:val="18"/>
          <w:lang w:val="ru-RU" w:eastAsia="ru-RU"/>
        </w:rPr>
      </w:pPr>
      <w:r w:rsidRPr="000549B8">
        <w:rPr>
          <w:rFonts w:ascii="Calibri" w:hAnsi="Calibri"/>
          <w:color w:val="000000"/>
          <w:kern w:val="2"/>
          <w:sz w:val="20"/>
          <w:lang w:val="ru-RU" w:eastAsia="ru-RU"/>
        </w:rPr>
        <w:t>устно.</w:t>
      </w:r>
    </w:p>
    <w:p w:rsidR="000549B8" w:rsidRPr="000549B8" w:rsidRDefault="000549B8" w:rsidP="000549B8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line="307" w:lineRule="auto"/>
        <w:ind w:firstLine="709"/>
        <w:jc w:val="both"/>
        <w:rPr>
          <w:kern w:val="2"/>
          <w:lang w:val="ru-RU" w:eastAsia="ru-RU"/>
        </w:rPr>
      </w:pPr>
      <w:r w:rsidRPr="000549B8">
        <w:rPr>
          <w:rFonts w:ascii="Calibri" w:hAnsi="Calibri"/>
          <w:i/>
          <w:color w:val="000000"/>
          <w:kern w:val="2"/>
          <w:sz w:val="18"/>
          <w:lang w:val="ru-RU" w:eastAsia="ru-RU"/>
        </w:rPr>
        <w:t>Вы имеете право потребовать, чтобы мы исправили ваши личные данные без неоправданной задержки, если есть неточности в них. Принимая во внимание цели цифрового архива Есториум, вы имеете право запросить дополнение неполных персональных данных, в том числе путём вашей декларации.</w:t>
      </w:r>
      <w:bookmarkStart w:id="1" w:name="_GoBack"/>
      <w:bookmarkEnd w:id="1"/>
      <w:r w:rsidRPr="000549B8">
        <w:rPr>
          <w:kern w:val="2"/>
          <w:lang w:val="ru-RU" w:eastAsia="ru-RU"/>
        </w:rPr>
        <w:br/>
      </w:r>
    </w:p>
    <w:p w:rsidR="000549B8" w:rsidRPr="000549B8" w:rsidRDefault="000549B8" w:rsidP="000549B8">
      <w:pPr>
        <w:spacing w:line="307" w:lineRule="auto"/>
        <w:ind w:firstLine="709"/>
        <w:jc w:val="both"/>
        <w:rPr>
          <w:rFonts w:ascii="Calibri" w:hAnsi="Calibri"/>
          <w:b/>
          <w:bCs/>
          <w:color w:val="000000"/>
          <w:kern w:val="2"/>
          <w:sz w:val="20"/>
          <w:lang w:val="ru-RU" w:eastAsia="ru-RU"/>
        </w:rPr>
      </w:pPr>
      <w:r w:rsidRPr="000549B8">
        <w:rPr>
          <w:rFonts w:ascii="Calibri" w:hAnsi="Calibri"/>
          <w:color w:val="000000"/>
          <w:kern w:val="2"/>
          <w:sz w:val="20"/>
          <w:lang w:val="ru-RU" w:eastAsia="ru-RU"/>
        </w:rPr>
        <w:t xml:space="preserve">Дата:……………………………………..                                       </w:t>
      </w:r>
      <w:r>
        <w:rPr>
          <w:rFonts w:ascii="Calibri" w:hAnsi="Calibri"/>
          <w:color w:val="000000"/>
          <w:kern w:val="2"/>
          <w:sz w:val="20"/>
          <w:lang w:val="ru-RU" w:eastAsia="ru-RU"/>
        </w:rPr>
        <w:t xml:space="preserve">                     </w:t>
      </w:r>
      <w:r w:rsidRPr="000549B8">
        <w:rPr>
          <w:rFonts w:ascii="Calibri" w:hAnsi="Calibri"/>
          <w:color w:val="000000"/>
          <w:kern w:val="2"/>
          <w:sz w:val="20"/>
          <w:lang w:val="ru-RU" w:eastAsia="ru-RU"/>
        </w:rPr>
        <w:t>Подпись:…………………………………………..</w:t>
      </w:r>
    </w:p>
    <w:p w:rsidR="005D6913" w:rsidRPr="005D6913" w:rsidRDefault="005D6913" w:rsidP="000549B8">
      <w:pPr>
        <w:spacing w:after="120"/>
        <w:jc w:val="both"/>
        <w:rPr>
          <w:rFonts w:ascii="Calibri" w:hAnsi="Calibri"/>
          <w:b/>
          <w:bCs/>
          <w:color w:val="000000"/>
          <w:kern w:val="2"/>
          <w:sz w:val="20"/>
          <w:lang w:val="ru-RU" w:eastAsia="ru-RU"/>
        </w:rPr>
      </w:pPr>
    </w:p>
    <w:p w:rsidR="002978E8" w:rsidRPr="005D6913" w:rsidRDefault="002978E8" w:rsidP="005D6913"/>
    <w:sectPr w:rsidR="002978E8" w:rsidRPr="005D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MS PMincho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0F"/>
    <w:rsid w:val="000549B8"/>
    <w:rsid w:val="001248CF"/>
    <w:rsid w:val="001F1791"/>
    <w:rsid w:val="00210B03"/>
    <w:rsid w:val="002978E8"/>
    <w:rsid w:val="002C5306"/>
    <w:rsid w:val="0031737E"/>
    <w:rsid w:val="00494C1C"/>
    <w:rsid w:val="005765AE"/>
    <w:rsid w:val="005A2622"/>
    <w:rsid w:val="005A4C48"/>
    <w:rsid w:val="005D6913"/>
    <w:rsid w:val="0070190F"/>
    <w:rsid w:val="00855CA0"/>
    <w:rsid w:val="0092713B"/>
    <w:rsid w:val="00C50592"/>
    <w:rsid w:val="00E741D3"/>
    <w:rsid w:val="00FA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A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855CA0"/>
    <w:pPr>
      <w:keepNext/>
      <w:numPr>
        <w:numId w:val="1"/>
      </w:numPr>
      <w:spacing w:before="240" w:after="120"/>
      <w:outlineLvl w:val="0"/>
    </w:pPr>
    <w:rPr>
      <w:rFonts w:eastAsia="MS PMincho" w:cs="Tahoma"/>
      <w:b/>
      <w:bCs/>
      <w:sz w:val="48"/>
      <w:szCs w:val="48"/>
    </w:rPr>
  </w:style>
  <w:style w:type="paragraph" w:styleId="Heading2">
    <w:name w:val="heading 2"/>
    <w:basedOn w:val="Normal"/>
    <w:next w:val="BodyText"/>
    <w:link w:val="Heading2Char"/>
    <w:qFormat/>
    <w:rsid w:val="00855CA0"/>
    <w:pPr>
      <w:keepNext/>
      <w:keepLines/>
      <w:widowControl/>
      <w:numPr>
        <w:ilvl w:val="1"/>
        <w:numId w:val="1"/>
      </w:numPr>
      <w:spacing w:before="360" w:after="120" w:line="100" w:lineRule="atLeast"/>
      <w:ind w:left="0" w:firstLine="0"/>
      <w:outlineLvl w:val="1"/>
    </w:pPr>
    <w:rPr>
      <w:rFonts w:ascii="Arial" w:eastAsia="Arial" w:hAnsi="Arial" w:cs="Arial"/>
      <w:sz w:val="32"/>
      <w:szCs w:val="32"/>
      <w:lang w:eastAsia="hi-IN" w:bidi="hi-IN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FA150E"/>
    <w:pPr>
      <w:keepNext/>
      <w:tabs>
        <w:tab w:val="num" w:pos="720"/>
      </w:tabs>
      <w:spacing w:before="240" w:after="120"/>
      <w:ind w:left="720" w:hanging="720"/>
      <w:outlineLvl w:val="2"/>
    </w:pPr>
    <w:rPr>
      <w:rFonts w:eastAsia="MS PMincho" w:cs="Tahoma"/>
      <w:b/>
      <w:bCs/>
      <w:kern w:val="2"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5CA0"/>
    <w:rPr>
      <w:rFonts w:ascii="Times New Roman" w:eastAsia="MS PMincho" w:hAnsi="Times New Roman" w:cs="Tahoma"/>
      <w:b/>
      <w:bCs/>
      <w:kern w:val="1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855CA0"/>
    <w:rPr>
      <w:rFonts w:ascii="Arial" w:eastAsia="Arial" w:hAnsi="Arial" w:cs="Arial"/>
      <w:kern w:val="1"/>
      <w:sz w:val="32"/>
      <w:szCs w:val="32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855C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5CA0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FA150E"/>
    <w:rPr>
      <w:rFonts w:ascii="Times New Roman" w:eastAsia="MS PMincho" w:hAnsi="Times New Roman" w:cs="Tahoma"/>
      <w:b/>
      <w:bCs/>
      <w:kern w:val="2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A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855CA0"/>
    <w:pPr>
      <w:keepNext/>
      <w:numPr>
        <w:numId w:val="1"/>
      </w:numPr>
      <w:spacing w:before="240" w:after="120"/>
      <w:outlineLvl w:val="0"/>
    </w:pPr>
    <w:rPr>
      <w:rFonts w:eastAsia="MS PMincho" w:cs="Tahoma"/>
      <w:b/>
      <w:bCs/>
      <w:sz w:val="48"/>
      <w:szCs w:val="48"/>
    </w:rPr>
  </w:style>
  <w:style w:type="paragraph" w:styleId="Heading2">
    <w:name w:val="heading 2"/>
    <w:basedOn w:val="Normal"/>
    <w:next w:val="BodyText"/>
    <w:link w:val="Heading2Char"/>
    <w:qFormat/>
    <w:rsid w:val="00855CA0"/>
    <w:pPr>
      <w:keepNext/>
      <w:keepLines/>
      <w:widowControl/>
      <w:numPr>
        <w:ilvl w:val="1"/>
        <w:numId w:val="1"/>
      </w:numPr>
      <w:spacing w:before="360" w:after="120" w:line="100" w:lineRule="atLeast"/>
      <w:ind w:left="0" w:firstLine="0"/>
      <w:outlineLvl w:val="1"/>
    </w:pPr>
    <w:rPr>
      <w:rFonts w:ascii="Arial" w:eastAsia="Arial" w:hAnsi="Arial" w:cs="Arial"/>
      <w:sz w:val="32"/>
      <w:szCs w:val="32"/>
      <w:lang w:eastAsia="hi-IN" w:bidi="hi-IN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FA150E"/>
    <w:pPr>
      <w:keepNext/>
      <w:tabs>
        <w:tab w:val="num" w:pos="720"/>
      </w:tabs>
      <w:spacing w:before="240" w:after="120"/>
      <w:ind w:left="720" w:hanging="720"/>
      <w:outlineLvl w:val="2"/>
    </w:pPr>
    <w:rPr>
      <w:rFonts w:eastAsia="MS PMincho" w:cs="Tahoma"/>
      <w:b/>
      <w:bCs/>
      <w:kern w:val="2"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5CA0"/>
    <w:rPr>
      <w:rFonts w:ascii="Times New Roman" w:eastAsia="MS PMincho" w:hAnsi="Times New Roman" w:cs="Tahoma"/>
      <w:b/>
      <w:bCs/>
      <w:kern w:val="1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855CA0"/>
    <w:rPr>
      <w:rFonts w:ascii="Arial" w:eastAsia="Arial" w:hAnsi="Arial" w:cs="Arial"/>
      <w:kern w:val="1"/>
      <w:sz w:val="32"/>
      <w:szCs w:val="32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855C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5CA0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FA150E"/>
    <w:rPr>
      <w:rFonts w:ascii="Times New Roman" w:eastAsia="MS PMincho" w:hAnsi="Times New Roman" w:cs="Tahoma"/>
      <w:b/>
      <w:bCs/>
      <w:kern w:val="2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toriumprojec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Меган Кръстева</dc:creator>
  <cp:lastModifiedBy>Меган Кръстева</cp:lastModifiedBy>
  <cp:revision>2</cp:revision>
  <dcterms:created xsi:type="dcterms:W3CDTF">2023-03-12T10:46:00Z</dcterms:created>
  <dcterms:modified xsi:type="dcterms:W3CDTF">2023-03-12T10:46:00Z</dcterms:modified>
</cp:coreProperties>
</file>